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BE17" w14:textId="2AF9BA1A" w:rsidR="000B480A" w:rsidRDefault="00F50478" w:rsidP="00560F6C">
      <w:r>
        <w:t>Een brief aan Lucas</w:t>
      </w:r>
      <w:r w:rsidR="00BA22D8">
        <w:t xml:space="preserve">, </w:t>
      </w:r>
      <w:r w:rsidR="00013AC3">
        <w:t xml:space="preserve"> het achtjarig jongetje </w:t>
      </w:r>
      <w:r w:rsidR="001164F3">
        <w:t xml:space="preserve">met ASS </w:t>
      </w:r>
      <w:r w:rsidR="00013AC3">
        <w:t>dat ik aan huis begeleid in zijn gezin.</w:t>
      </w:r>
    </w:p>
    <w:p w14:paraId="5F1FBE4F" w14:textId="6EDF99E3" w:rsidR="00360C9A" w:rsidRDefault="00360C9A" w:rsidP="00560F6C">
      <w:bookmarkStart w:id="0" w:name="_GoBack"/>
      <w:bookmarkEnd w:id="0"/>
    </w:p>
    <w:p w14:paraId="131F977F" w14:textId="77777777" w:rsidR="009F2805" w:rsidRDefault="009F2805" w:rsidP="00560F6C"/>
    <w:p w14:paraId="49ECE9BB" w14:textId="77777777" w:rsidR="00577D0D" w:rsidRDefault="00577D0D" w:rsidP="009F2805">
      <w:pPr>
        <w:pBdr>
          <w:top w:val="single" w:sz="4" w:space="1" w:color="auto"/>
          <w:left w:val="single" w:sz="4" w:space="4" w:color="auto"/>
          <w:bottom w:val="single" w:sz="4" w:space="1" w:color="auto"/>
          <w:right w:val="single" w:sz="4" w:space="4" w:color="auto"/>
        </w:pBdr>
      </w:pPr>
    </w:p>
    <w:p w14:paraId="0E12CFB2" w14:textId="6991B31D" w:rsidR="00360C9A" w:rsidRDefault="00360C9A" w:rsidP="009F2805">
      <w:pPr>
        <w:pBdr>
          <w:top w:val="single" w:sz="4" w:space="1" w:color="auto"/>
          <w:left w:val="single" w:sz="4" w:space="4" w:color="auto"/>
          <w:bottom w:val="single" w:sz="4" w:space="1" w:color="auto"/>
          <w:right w:val="single" w:sz="4" w:space="4" w:color="auto"/>
        </w:pBdr>
      </w:pPr>
      <w:r>
        <w:t xml:space="preserve">Dag lieve </w:t>
      </w:r>
      <w:r w:rsidR="00BA22D8">
        <w:t>Lucas,</w:t>
      </w:r>
    </w:p>
    <w:p w14:paraId="643C407F" w14:textId="76834736" w:rsidR="00360C9A" w:rsidRDefault="00360C9A" w:rsidP="009F2805">
      <w:pPr>
        <w:pBdr>
          <w:top w:val="single" w:sz="4" w:space="1" w:color="auto"/>
          <w:left w:val="single" w:sz="4" w:space="4" w:color="auto"/>
          <w:bottom w:val="single" w:sz="4" w:space="1" w:color="auto"/>
          <w:right w:val="single" w:sz="4" w:space="4" w:color="auto"/>
        </w:pBdr>
      </w:pPr>
    </w:p>
    <w:p w14:paraId="7923EA3A" w14:textId="5D2A41B1" w:rsidR="001B479A" w:rsidRDefault="00360C9A" w:rsidP="009F2805">
      <w:pPr>
        <w:pBdr>
          <w:top w:val="single" w:sz="4" w:space="1" w:color="auto"/>
          <w:left w:val="single" w:sz="4" w:space="4" w:color="auto"/>
          <w:bottom w:val="single" w:sz="4" w:space="1" w:color="auto"/>
          <w:right w:val="single" w:sz="4" w:space="4" w:color="auto"/>
        </w:pBdr>
      </w:pPr>
      <w:r>
        <w:t xml:space="preserve">Hoe is het met je vandaag? </w:t>
      </w:r>
      <w:r w:rsidR="007023F9">
        <w:t xml:space="preserve">Je lijkt blij dat je me ziet. </w:t>
      </w:r>
      <w:r>
        <w:t xml:space="preserve">Ik ben </w:t>
      </w:r>
      <w:r w:rsidR="007023F9">
        <w:t xml:space="preserve">ook </w:t>
      </w:r>
      <w:r>
        <w:t xml:space="preserve">blij dat ik je zie. </w:t>
      </w:r>
      <w:r w:rsidR="001B479A">
        <w:t>Dat is ook niet moeilijk</w:t>
      </w:r>
      <w:r w:rsidR="003E61FB">
        <w:t xml:space="preserve"> want j</w:t>
      </w:r>
      <w:r w:rsidR="001B479A">
        <w:t>e oprechtheid en je puurheid zijn ontwapenend</w:t>
      </w:r>
      <w:r w:rsidR="007023F9">
        <w:t>. D</w:t>
      </w:r>
      <w:r w:rsidR="001B479A">
        <w:t xml:space="preserve">at </w:t>
      </w:r>
      <w:r w:rsidR="00B86355">
        <w:t xml:space="preserve">zorgt ervoor </w:t>
      </w:r>
      <w:r w:rsidR="001B479A">
        <w:t xml:space="preserve">dat ik altijd zin heb om te beginnen aan een </w:t>
      </w:r>
      <w:r w:rsidR="00BA22D8">
        <w:t>werk</w:t>
      </w:r>
      <w:r w:rsidR="001B479A">
        <w:t>dag in jouw gezin.</w:t>
      </w:r>
    </w:p>
    <w:p w14:paraId="5E399885" w14:textId="77777777" w:rsidR="001B479A" w:rsidRDefault="001B479A" w:rsidP="009F2805">
      <w:pPr>
        <w:pBdr>
          <w:top w:val="single" w:sz="4" w:space="1" w:color="auto"/>
          <w:left w:val="single" w:sz="4" w:space="4" w:color="auto"/>
          <w:bottom w:val="single" w:sz="4" w:space="1" w:color="auto"/>
          <w:right w:val="single" w:sz="4" w:space="4" w:color="auto"/>
        </w:pBdr>
      </w:pPr>
    </w:p>
    <w:p w14:paraId="16CBCD2F" w14:textId="46410BF4" w:rsidR="00360C9A" w:rsidRDefault="00360C9A" w:rsidP="009F2805">
      <w:pPr>
        <w:pBdr>
          <w:top w:val="single" w:sz="4" w:space="1" w:color="auto"/>
          <w:left w:val="single" w:sz="4" w:space="4" w:color="auto"/>
          <w:bottom w:val="single" w:sz="4" w:space="1" w:color="auto"/>
          <w:right w:val="single" w:sz="4" w:space="4" w:color="auto"/>
        </w:pBdr>
      </w:pPr>
      <w:r>
        <w:t xml:space="preserve">Gisteren had je een moeilijke dag, het zat je niet lekker. Ik </w:t>
      </w:r>
      <w:r w:rsidR="007023F9">
        <w:t>moest zoeken waarom</w:t>
      </w:r>
      <w:r w:rsidR="007B3576">
        <w:t xml:space="preserve"> wa</w:t>
      </w:r>
      <w:r w:rsidR="007F4D2F">
        <w:t>n</w:t>
      </w:r>
      <w:r w:rsidR="007B3576">
        <w:t xml:space="preserve">t </w:t>
      </w:r>
      <w:r>
        <w:t xml:space="preserve">het was </w:t>
      </w:r>
      <w:r w:rsidR="007B3576">
        <w:t xml:space="preserve">in wezen </w:t>
      </w:r>
      <w:r>
        <w:t xml:space="preserve">een vrij ongecompliceerde en gestructureerde avond. Toch </w:t>
      </w:r>
      <w:r w:rsidR="001B479A">
        <w:t>had je veel onrust in je, je kreeg je drukte niet onder controle</w:t>
      </w:r>
      <w:r>
        <w:t xml:space="preserve"> en </w:t>
      </w:r>
      <w:r w:rsidR="001B479A">
        <w:t>boosheid overmande je regelmatig</w:t>
      </w:r>
      <w:r>
        <w:t xml:space="preserve">. </w:t>
      </w:r>
      <w:r w:rsidR="00B86355">
        <w:t xml:space="preserve">Eten werd moeilijk, </w:t>
      </w:r>
      <w:r w:rsidR="007F4D2F">
        <w:t xml:space="preserve">huiswerk maken en </w:t>
      </w:r>
      <w:r w:rsidR="00B86355">
        <w:t>spelen werd</w:t>
      </w:r>
      <w:r w:rsidR="007F4D2F">
        <w:t>en</w:t>
      </w:r>
      <w:r w:rsidR="00B86355">
        <w:t xml:space="preserve"> moeilijk, slapen gaan ook. </w:t>
      </w:r>
      <w:r w:rsidR="00126D54">
        <w:t xml:space="preserve">Ook je zus en de hond werden niet gespaard. </w:t>
      </w:r>
      <w:r>
        <w:t xml:space="preserve">Soms kan je op je eigen manier uitleggen hoe je je voelt maar ook dat was gisteren even te moeilijk. Als het je teveel wordt, vervang je </w:t>
      </w:r>
      <w:r w:rsidR="00126D54">
        <w:t xml:space="preserve">korte </w:t>
      </w:r>
      <w:r>
        <w:t>zinnen door woorden en vervang je woorden door gedragingen.</w:t>
      </w:r>
    </w:p>
    <w:p w14:paraId="4CFAE555" w14:textId="77777777" w:rsidR="00B86355" w:rsidRDefault="00B86355" w:rsidP="009F2805">
      <w:pPr>
        <w:pBdr>
          <w:top w:val="single" w:sz="4" w:space="1" w:color="auto"/>
          <w:left w:val="single" w:sz="4" w:space="4" w:color="auto"/>
          <w:bottom w:val="single" w:sz="4" w:space="1" w:color="auto"/>
          <w:right w:val="single" w:sz="4" w:space="4" w:color="auto"/>
        </w:pBdr>
      </w:pPr>
    </w:p>
    <w:p w14:paraId="6219279E" w14:textId="1748891D" w:rsidR="007B3576" w:rsidRDefault="00360C9A" w:rsidP="009F2805">
      <w:pPr>
        <w:pBdr>
          <w:top w:val="single" w:sz="4" w:space="1" w:color="auto"/>
          <w:left w:val="single" w:sz="4" w:space="4" w:color="auto"/>
          <w:bottom w:val="single" w:sz="4" w:space="1" w:color="auto"/>
          <w:right w:val="single" w:sz="4" w:space="4" w:color="auto"/>
        </w:pBdr>
      </w:pPr>
      <w:r>
        <w:t xml:space="preserve">Wat heb ik </w:t>
      </w:r>
      <w:r w:rsidR="002501B6">
        <w:t xml:space="preserve">weeral </w:t>
      </w:r>
      <w:r>
        <w:t xml:space="preserve">nagedacht gisteren: heb je je vandaag in de klas overvraagd gevoeld, ben je verdrietig geweest omdat het niet altijd gemakkelijk is om te kunnen spelen met leeftijdsgenootjes, was het druk op school, </w:t>
      </w:r>
      <w:r w:rsidR="007F4D2F">
        <w:t xml:space="preserve">hebben we de verkeerde wandelroute genomen, </w:t>
      </w:r>
      <w:r>
        <w:t>ben je blijven hangen in een negatief gevoel en lukt</w:t>
      </w:r>
      <w:r w:rsidR="007B3576">
        <w:t>e</w:t>
      </w:r>
      <w:r>
        <w:t xml:space="preserve"> het je niet om dit gevoel los te laten, was je week</w:t>
      </w:r>
      <w:r w:rsidR="007B3576">
        <w:t>planning</w:t>
      </w:r>
      <w:r>
        <w:t xml:space="preserve"> deze week te druk, heb je misschien gewoon één van die dagen die alle mensen wel eens kunnen hebben zonder reden</w:t>
      </w:r>
      <w:r w:rsidR="007023F9">
        <w:t>?</w:t>
      </w:r>
      <w:r w:rsidR="007F4D2F">
        <w:t xml:space="preserve"> Heb ik misschien iets gedaan of niet gedaan waardoor je je niet goed voelde?</w:t>
      </w:r>
    </w:p>
    <w:p w14:paraId="460A67F3" w14:textId="1D433B33" w:rsidR="00B86355" w:rsidRPr="00BA22D8" w:rsidRDefault="001B479A" w:rsidP="009F2805">
      <w:pPr>
        <w:pBdr>
          <w:top w:val="single" w:sz="4" w:space="1" w:color="auto"/>
          <w:left w:val="single" w:sz="4" w:space="4" w:color="auto"/>
          <w:bottom w:val="single" w:sz="4" w:space="1" w:color="auto"/>
          <w:right w:val="single" w:sz="4" w:space="4" w:color="auto"/>
        </w:pBdr>
      </w:pPr>
      <w:r w:rsidRPr="00BA22D8">
        <w:t xml:space="preserve">Dat nadenken komt spontaan, het zit ingebakken in mijn handelen. </w:t>
      </w:r>
      <w:r w:rsidR="00B86355" w:rsidRPr="00BA22D8">
        <w:t xml:space="preserve">Ik zie het als een missie om te zoeken naar wat je </w:t>
      </w:r>
      <w:r w:rsidR="007023F9" w:rsidRPr="00BA22D8">
        <w:t xml:space="preserve">juist </w:t>
      </w:r>
      <w:r w:rsidR="00B86355" w:rsidRPr="00BA22D8">
        <w:t xml:space="preserve">wilt zeggen met je gedrag en wat ik kan doen voor je </w:t>
      </w:r>
      <w:r w:rsidRPr="00BA22D8">
        <w:t>zodat je terug je rust kan vinden</w:t>
      </w:r>
      <w:r w:rsidR="00B86355" w:rsidRPr="00BA22D8">
        <w:t xml:space="preserve">. </w:t>
      </w:r>
      <w:r w:rsidR="00126D54" w:rsidRPr="00BA22D8">
        <w:t>Vaak vind ik de weg, soms blijf ik zoekend.</w:t>
      </w:r>
      <w:r w:rsidR="004B4A5C" w:rsidRPr="00BA22D8">
        <w:t xml:space="preserve"> Ik leer wel enorm veel bij tijdens mijn zoektochten: over je ASS, je mentale beperking, de genetische afwijking die het ARHGEF9-syndroom noemt, het gebruik van picto’s, oefeningen die je ontwikkeling stimuleren, hoe je een dag moet structureren, wat je rust brengt, </w:t>
      </w:r>
      <w:r w:rsidR="007F4D2F" w:rsidRPr="00BA22D8">
        <w:t>hoe het voelt om een brust te zijn van een persoon met een beperking.</w:t>
      </w:r>
    </w:p>
    <w:p w14:paraId="50E327F7" w14:textId="77777777" w:rsidR="00B86355" w:rsidRPr="00BA22D8" w:rsidRDefault="00B86355" w:rsidP="009F2805">
      <w:pPr>
        <w:pBdr>
          <w:top w:val="single" w:sz="4" w:space="1" w:color="auto"/>
          <w:left w:val="single" w:sz="4" w:space="4" w:color="auto"/>
          <w:bottom w:val="single" w:sz="4" w:space="1" w:color="auto"/>
          <w:right w:val="single" w:sz="4" w:space="4" w:color="auto"/>
        </w:pBdr>
      </w:pPr>
    </w:p>
    <w:p w14:paraId="388550E2" w14:textId="55FC26BB" w:rsidR="00B86355" w:rsidRPr="00BA22D8" w:rsidRDefault="00B86355" w:rsidP="009F2805">
      <w:pPr>
        <w:pBdr>
          <w:top w:val="single" w:sz="4" w:space="1" w:color="auto"/>
          <w:left w:val="single" w:sz="4" w:space="4" w:color="auto"/>
          <w:bottom w:val="single" w:sz="4" w:space="1" w:color="auto"/>
          <w:right w:val="single" w:sz="4" w:space="4" w:color="auto"/>
        </w:pBdr>
      </w:pPr>
      <w:r w:rsidRPr="00BA22D8">
        <w:t xml:space="preserve">Die zoektocht doorwandel ik niet alleen. </w:t>
      </w:r>
      <w:r w:rsidR="00EA1C17" w:rsidRPr="00BA22D8">
        <w:t>Een multidisciplinair team om mijn ervaringen mee te delen en mee te sparren heb ik niet dus ik ga op zoek</w:t>
      </w:r>
      <w:r w:rsidRPr="00BA22D8">
        <w:t xml:space="preserve"> samen met je ouders en je zus, met leerkrachten, met de psychiater, met de gedragstherapeut</w:t>
      </w:r>
      <w:r w:rsidR="00126D54" w:rsidRPr="00BA22D8">
        <w:t>, de medisch pedagogische kliniek, je oma en al de mensen die rondom je gezin staan</w:t>
      </w:r>
      <w:r w:rsidRPr="00BA22D8">
        <w:t xml:space="preserve">. En </w:t>
      </w:r>
      <w:proofErr w:type="spellStart"/>
      <w:r w:rsidRPr="00BA22D8">
        <w:t>waauw</w:t>
      </w:r>
      <w:proofErr w:type="spellEnd"/>
      <w:r w:rsidRPr="00BA22D8">
        <w:t>, wa</w:t>
      </w:r>
      <w:r w:rsidR="00126D54" w:rsidRPr="00BA22D8">
        <w:t xml:space="preserve">t weten </w:t>
      </w:r>
      <w:r w:rsidRPr="00BA22D8">
        <w:t xml:space="preserve">die mensen veel over jou. </w:t>
      </w:r>
      <w:r w:rsidR="00126D54" w:rsidRPr="00BA22D8">
        <w:t>Ieder draagt op zijn manier en vanuit zijn discipline zijn steentje bij om te komen tot begrip en kennis over je</w:t>
      </w:r>
      <w:r w:rsidRPr="00BA22D8">
        <w:t xml:space="preserve"> ASS, </w:t>
      </w:r>
      <w:r w:rsidR="00126D54" w:rsidRPr="00BA22D8">
        <w:t xml:space="preserve">je prikkelgevoeligheid, je nood aan structuur, </w:t>
      </w:r>
      <w:r w:rsidRPr="00BA22D8">
        <w:t>je leer</w:t>
      </w:r>
      <w:r w:rsidR="00126D54" w:rsidRPr="00BA22D8">
        <w:t>vermogen</w:t>
      </w:r>
      <w:r w:rsidRPr="00BA22D8">
        <w:t xml:space="preserve">, je gedragingen, </w:t>
      </w:r>
      <w:r w:rsidR="00126D54" w:rsidRPr="00BA22D8">
        <w:t>enzovoort.</w:t>
      </w:r>
      <w:r w:rsidR="002501B6" w:rsidRPr="00BA22D8">
        <w:t xml:space="preserve"> Jij bent niet alleen. We delen je lief en je leed.</w:t>
      </w:r>
    </w:p>
    <w:p w14:paraId="6679C0F2" w14:textId="77777777" w:rsidR="00B86355" w:rsidRPr="00BA22D8" w:rsidRDefault="00B86355" w:rsidP="009F2805">
      <w:pPr>
        <w:pBdr>
          <w:top w:val="single" w:sz="4" w:space="1" w:color="auto"/>
          <w:left w:val="single" w:sz="4" w:space="4" w:color="auto"/>
          <w:bottom w:val="single" w:sz="4" w:space="1" w:color="auto"/>
          <w:right w:val="single" w:sz="4" w:space="4" w:color="auto"/>
        </w:pBdr>
      </w:pPr>
    </w:p>
    <w:p w14:paraId="224F8C40" w14:textId="77777777" w:rsidR="00A458ED" w:rsidRPr="00BA22D8" w:rsidRDefault="00126D54" w:rsidP="00A458ED">
      <w:pPr>
        <w:pBdr>
          <w:top w:val="single" w:sz="4" w:space="1" w:color="auto"/>
          <w:left w:val="single" w:sz="4" w:space="4" w:color="auto"/>
          <w:bottom w:val="single" w:sz="4" w:space="1" w:color="auto"/>
          <w:right w:val="single" w:sz="4" w:space="4" w:color="auto"/>
        </w:pBdr>
      </w:pPr>
      <w:r w:rsidRPr="00BA22D8">
        <w:t xml:space="preserve">Naast kijken achter je gedrag, is het ook mijn plicht om te reageren op je gedrag. Je lieve woorden en daden prijs ik de hemel in. </w:t>
      </w:r>
      <w:r w:rsidR="007023F9" w:rsidRPr="00BA22D8">
        <w:t xml:space="preserve">Tranen van verdriet, troost ik met een zorgzaam woord en een knuffel. </w:t>
      </w:r>
      <w:r w:rsidRPr="00BA22D8">
        <w:t xml:space="preserve">Gedrag dat nood heeft aan begrenzing, zal ik begrenzen. Soms leid ik je af met een grapje, soms wijs ik je terecht. Ik moet je hetgeen bieden dat je op dat moment nodig hebt. </w:t>
      </w:r>
      <w:r w:rsidR="007023F9" w:rsidRPr="00BA22D8">
        <w:t>Soms is dat zorg, soms is dat een streng woord, soms is het een glimlach, een luisterend oor, soms is het inspanning, soms ontspanning.</w:t>
      </w:r>
    </w:p>
    <w:p w14:paraId="61E30A29" w14:textId="77777777" w:rsidR="00A458ED" w:rsidRPr="00BA22D8" w:rsidRDefault="00A458ED" w:rsidP="00A458ED">
      <w:pPr>
        <w:pBdr>
          <w:top w:val="single" w:sz="4" w:space="1" w:color="auto"/>
          <w:left w:val="single" w:sz="4" w:space="4" w:color="auto"/>
          <w:bottom w:val="single" w:sz="4" w:space="1" w:color="auto"/>
          <w:right w:val="single" w:sz="4" w:space="4" w:color="auto"/>
        </w:pBdr>
      </w:pPr>
    </w:p>
    <w:p w14:paraId="051CCDA2" w14:textId="2C4CE9B3" w:rsidR="00AC6658" w:rsidRPr="00BA22D8" w:rsidRDefault="00DD3EDA" w:rsidP="00AC6658">
      <w:pPr>
        <w:pBdr>
          <w:top w:val="single" w:sz="4" w:space="1" w:color="auto"/>
          <w:left w:val="single" w:sz="4" w:space="4" w:color="auto"/>
          <w:bottom w:val="single" w:sz="4" w:space="1" w:color="auto"/>
          <w:right w:val="single" w:sz="4" w:space="4" w:color="auto"/>
        </w:pBdr>
      </w:pPr>
      <w:r w:rsidRPr="00BA22D8">
        <w:t xml:space="preserve">Je bent een heuse </w:t>
      </w:r>
      <w:r w:rsidR="00D378DE" w:rsidRPr="00BA22D8">
        <w:t xml:space="preserve">fan van humor </w:t>
      </w:r>
      <w:r w:rsidRPr="00BA22D8">
        <w:t xml:space="preserve">en </w:t>
      </w:r>
      <w:r w:rsidR="004109BF" w:rsidRPr="00BA22D8">
        <w:t xml:space="preserve">woordgrapjes </w:t>
      </w:r>
      <w:r w:rsidRPr="00BA22D8">
        <w:t>lijken je te smaken</w:t>
      </w:r>
      <w:r w:rsidR="004109BF" w:rsidRPr="00BA22D8">
        <w:t xml:space="preserve">. </w:t>
      </w:r>
      <w:r w:rsidR="00D378DE" w:rsidRPr="00BA22D8">
        <w:t>Je v</w:t>
      </w:r>
      <w:r w:rsidR="00AC6658" w:rsidRPr="00BA22D8">
        <w:t xml:space="preserve">indt </w:t>
      </w:r>
      <w:r w:rsidR="00D378DE" w:rsidRPr="00BA22D8">
        <w:t xml:space="preserve">het meer dan plezierig om me Avalan te noemen in de plaats van Eveline. </w:t>
      </w:r>
      <w:r w:rsidR="004109BF" w:rsidRPr="00BA22D8">
        <w:t xml:space="preserve">Toen je </w:t>
      </w:r>
      <w:r w:rsidRPr="00BA22D8">
        <w:t xml:space="preserve">een tijdlang </w:t>
      </w:r>
      <w:r w:rsidR="004109BF" w:rsidRPr="00BA22D8">
        <w:t xml:space="preserve">niet </w:t>
      </w:r>
      <w:r w:rsidRPr="00BA22D8">
        <w:t xml:space="preserve">graag je fiets </w:t>
      </w:r>
      <w:r w:rsidRPr="00BA22D8">
        <w:lastRenderedPageBreak/>
        <w:t>pakte</w:t>
      </w:r>
      <w:r w:rsidR="004109BF" w:rsidRPr="00BA22D8">
        <w:t xml:space="preserve">, </w:t>
      </w:r>
      <w:r w:rsidR="00D378DE" w:rsidRPr="00BA22D8">
        <w:t>probeerde ik het even over een andere boeg te gooien. Ik v</w:t>
      </w:r>
      <w:r w:rsidR="004109BF" w:rsidRPr="00BA22D8">
        <w:t xml:space="preserve">roeg </w:t>
      </w:r>
      <w:r w:rsidR="00D378DE" w:rsidRPr="00BA22D8">
        <w:t xml:space="preserve">of je je fiets fats fots wilde nemen. </w:t>
      </w:r>
      <w:r w:rsidR="00A458ED" w:rsidRPr="00BA22D8">
        <w:t xml:space="preserve">Het </w:t>
      </w:r>
      <w:r w:rsidR="00AC6658" w:rsidRPr="00BA22D8">
        <w:t xml:space="preserve">schijnbaar klein en onbenullig </w:t>
      </w:r>
      <w:r w:rsidRPr="00BA22D8">
        <w:t xml:space="preserve">woordgrapje </w:t>
      </w:r>
      <w:r w:rsidR="00A458ED" w:rsidRPr="00BA22D8">
        <w:t>lukte</w:t>
      </w:r>
      <w:r w:rsidR="00AC6658" w:rsidRPr="00BA22D8">
        <w:t>, het leidde je af van een moeilijk gevoel en trok je aandacht.</w:t>
      </w:r>
      <w:r w:rsidR="00A458ED" w:rsidRPr="00BA22D8">
        <w:t xml:space="preserve"> </w:t>
      </w:r>
      <w:r w:rsidR="00AC6658" w:rsidRPr="00BA22D8">
        <w:t xml:space="preserve">Sindsdien pak je zonder moeite je fiets fats fots. </w:t>
      </w:r>
    </w:p>
    <w:p w14:paraId="1ABC7808" w14:textId="0D01D5F4" w:rsidR="00F77C5F" w:rsidRPr="00BA22D8" w:rsidRDefault="00F77C5F" w:rsidP="00A458ED">
      <w:pPr>
        <w:pBdr>
          <w:top w:val="single" w:sz="4" w:space="1" w:color="auto"/>
          <w:left w:val="single" w:sz="4" w:space="4" w:color="auto"/>
          <w:bottom w:val="single" w:sz="4" w:space="1" w:color="auto"/>
          <w:right w:val="single" w:sz="4" w:space="4" w:color="auto"/>
        </w:pBdr>
      </w:pPr>
      <w:r w:rsidRPr="00BA22D8">
        <w:t xml:space="preserve">Ik probeer </w:t>
      </w:r>
      <w:r w:rsidR="00A458ED" w:rsidRPr="00BA22D8">
        <w:t>vaker</w:t>
      </w:r>
      <w:r w:rsidRPr="00BA22D8">
        <w:t xml:space="preserve"> nieuwe dingen. Soms baseer ik me op mijn gevoel, soms op wetenschappelijke kennis. </w:t>
      </w:r>
      <w:r w:rsidR="003B15B7" w:rsidRPr="00BA22D8">
        <w:t xml:space="preserve">Soms </w:t>
      </w:r>
      <w:r w:rsidR="00BD2F13" w:rsidRPr="00BA22D8">
        <w:t>zijn de nieuwe methoden en technieken helpend, soms niet zo</w:t>
      </w:r>
      <w:r w:rsidR="007F4D2F" w:rsidRPr="00BA22D8">
        <w:t xml:space="preserve"> </w:t>
      </w:r>
      <w:r w:rsidR="00AC6658" w:rsidRPr="00BA22D8">
        <w:t>en</w:t>
      </w:r>
      <w:r w:rsidR="007F4D2F" w:rsidRPr="00BA22D8">
        <w:t xml:space="preserve"> soms maar even</w:t>
      </w:r>
      <w:r w:rsidR="00BD2F13" w:rsidRPr="00BA22D8">
        <w:t>. We blijven alleszins proberen</w:t>
      </w:r>
      <w:r w:rsidRPr="00BA22D8">
        <w:t>, dat doe jij ook.</w:t>
      </w:r>
    </w:p>
    <w:p w14:paraId="2C622A4E" w14:textId="65B9292B" w:rsidR="00F77C5F" w:rsidRPr="00BA22D8" w:rsidRDefault="00F77C5F" w:rsidP="009F2805">
      <w:pPr>
        <w:pBdr>
          <w:top w:val="single" w:sz="4" w:space="1" w:color="auto"/>
          <w:left w:val="single" w:sz="4" w:space="4" w:color="auto"/>
          <w:bottom w:val="single" w:sz="4" w:space="1" w:color="auto"/>
          <w:right w:val="single" w:sz="4" w:space="4" w:color="auto"/>
        </w:pBdr>
      </w:pPr>
    </w:p>
    <w:p w14:paraId="2BF3A94A" w14:textId="2203C0CE" w:rsidR="00D3335D" w:rsidRPr="00BA22D8" w:rsidRDefault="00013AC3" w:rsidP="009F2805">
      <w:pPr>
        <w:pBdr>
          <w:top w:val="single" w:sz="4" w:space="1" w:color="auto"/>
          <w:left w:val="single" w:sz="4" w:space="4" w:color="auto"/>
          <w:bottom w:val="single" w:sz="4" w:space="1" w:color="auto"/>
          <w:right w:val="single" w:sz="4" w:space="4" w:color="auto"/>
        </w:pBdr>
      </w:pPr>
      <w:r w:rsidRPr="00BA22D8">
        <w:t>W</w:t>
      </w:r>
      <w:r w:rsidR="00BD2F13" w:rsidRPr="00BA22D8">
        <w:t>aar je ouders en ik op letten, is dat we vaak genoeg de wereld ingaan</w:t>
      </w:r>
      <w:r w:rsidR="00A458ED" w:rsidRPr="00BA22D8">
        <w:t xml:space="preserve"> met jou</w:t>
      </w:r>
      <w:r w:rsidR="00BD2F13" w:rsidRPr="00BA22D8">
        <w:t xml:space="preserve">. </w:t>
      </w:r>
      <w:r w:rsidRPr="00BA22D8">
        <w:t xml:space="preserve"> </w:t>
      </w:r>
      <w:r w:rsidR="00A458ED" w:rsidRPr="00BA22D8">
        <w:t>De speeltuin, evenementen</w:t>
      </w:r>
      <w:r w:rsidR="007F4D2F" w:rsidRPr="00BA22D8">
        <w:t xml:space="preserve">, het zwembad en de winkel </w:t>
      </w:r>
      <w:r w:rsidRPr="00BA22D8">
        <w:t>zijn voor jou niet vreemd. Zo maak je een deel uit van een groot geheel waarin ook jij mag bestaan en zijn, op jouw manier en met de hulpmiddelen die jij nodig hebt.</w:t>
      </w:r>
    </w:p>
    <w:p w14:paraId="56C98BAA" w14:textId="33670A6B" w:rsidR="00013AC3" w:rsidRPr="00BA22D8" w:rsidRDefault="00013AC3" w:rsidP="009F2805">
      <w:pPr>
        <w:pBdr>
          <w:top w:val="single" w:sz="4" w:space="1" w:color="auto"/>
          <w:left w:val="single" w:sz="4" w:space="4" w:color="auto"/>
          <w:bottom w:val="single" w:sz="4" w:space="1" w:color="auto"/>
          <w:right w:val="single" w:sz="4" w:space="4" w:color="auto"/>
        </w:pBdr>
      </w:pPr>
      <w:r w:rsidRPr="00BA22D8">
        <w:t>Mensen die je niet kennen</w:t>
      </w:r>
      <w:r w:rsidR="008F3EB6" w:rsidRPr="00BA22D8">
        <w:t xml:space="preserve"> noch begrijpen</w:t>
      </w:r>
      <w:r w:rsidRPr="00BA22D8">
        <w:t>, reageren soms</w:t>
      </w:r>
      <w:r w:rsidR="008F3EB6" w:rsidRPr="00BA22D8">
        <w:t xml:space="preserve"> met een verwijtende blik of vragende ogen</w:t>
      </w:r>
      <w:r w:rsidRPr="00BA22D8">
        <w:t>. Het kwetst maar laten we ze het niet kwalijk nemen, ze handelen vanuit hetgeen ze kennen</w:t>
      </w:r>
      <w:r w:rsidR="008F3EB6" w:rsidRPr="00BA22D8">
        <w:t xml:space="preserve"> en dus ook vanuit hetgeen ze net niet kennen.</w:t>
      </w:r>
      <w:r w:rsidR="00D3335D" w:rsidRPr="00BA22D8">
        <w:t xml:space="preserve"> </w:t>
      </w:r>
      <w:r w:rsidRPr="00BA22D8">
        <w:t xml:space="preserve">We gaan ervoor en je kan het. </w:t>
      </w:r>
      <w:r w:rsidR="008F3EB6" w:rsidRPr="00BA22D8">
        <w:t>We steken ons niet weg en we laten je zoveel mogelijk stapjes zetten in het leven.</w:t>
      </w:r>
    </w:p>
    <w:p w14:paraId="00EE734A" w14:textId="77777777" w:rsidR="00013AC3" w:rsidRPr="00BA22D8" w:rsidRDefault="00013AC3" w:rsidP="009F2805">
      <w:pPr>
        <w:pBdr>
          <w:top w:val="single" w:sz="4" w:space="1" w:color="auto"/>
          <w:left w:val="single" w:sz="4" w:space="4" w:color="auto"/>
          <w:bottom w:val="single" w:sz="4" w:space="1" w:color="auto"/>
          <w:right w:val="single" w:sz="4" w:space="4" w:color="auto"/>
        </w:pBdr>
      </w:pPr>
    </w:p>
    <w:p w14:paraId="7EBC5607" w14:textId="69A34450" w:rsidR="008F3EB6" w:rsidRPr="00BA22D8" w:rsidRDefault="008F3EB6" w:rsidP="009F2805">
      <w:pPr>
        <w:pBdr>
          <w:top w:val="single" w:sz="4" w:space="1" w:color="auto"/>
          <w:left w:val="single" w:sz="4" w:space="4" w:color="auto"/>
          <w:bottom w:val="single" w:sz="4" w:space="1" w:color="auto"/>
          <w:right w:val="single" w:sz="4" w:space="4" w:color="auto"/>
        </w:pBdr>
      </w:pPr>
      <w:r w:rsidRPr="00BA22D8">
        <w:t xml:space="preserve">Sleepovers en verjaardagsfeestjes </w:t>
      </w:r>
      <w:r w:rsidR="00B35836" w:rsidRPr="00BA22D8">
        <w:t xml:space="preserve">op verplaatsing </w:t>
      </w:r>
      <w:r w:rsidRPr="00BA22D8">
        <w:t xml:space="preserve">blijven je </w:t>
      </w:r>
      <w:r w:rsidR="00A458ED" w:rsidRPr="00BA22D8">
        <w:t xml:space="preserve">tot mijn spijt nogal </w:t>
      </w:r>
      <w:r w:rsidR="00BD2F13" w:rsidRPr="00BA22D8">
        <w:t>onbekend.</w:t>
      </w:r>
      <w:r w:rsidRPr="00BA22D8">
        <w:t xml:space="preserve"> Klasgenootjes van jou hebben allemaal hun eigen noden </w:t>
      </w:r>
      <w:r w:rsidR="00A458ED" w:rsidRPr="00BA22D8">
        <w:t>en sociale interacties verlopen moeizaam. Eerlijk toegegeven: jullie hebben allen veel één-op-één begeleiding nodig bij het spelen. Begeleiding die niet elk gezin kan geven aan meerdere kinderen tegelijkertijd.</w:t>
      </w:r>
    </w:p>
    <w:p w14:paraId="3C2E1436" w14:textId="77777777" w:rsidR="002A1F25" w:rsidRPr="00BA22D8" w:rsidRDefault="00A458ED" w:rsidP="009F2805">
      <w:pPr>
        <w:pBdr>
          <w:top w:val="single" w:sz="4" w:space="1" w:color="auto"/>
          <w:left w:val="single" w:sz="4" w:space="4" w:color="auto"/>
          <w:bottom w:val="single" w:sz="4" w:space="1" w:color="auto"/>
          <w:right w:val="single" w:sz="4" w:space="4" w:color="auto"/>
        </w:pBdr>
      </w:pPr>
      <w:r w:rsidRPr="00BA22D8">
        <w:t xml:space="preserve">Soms vraag ik me af of het voor jou alsnog een meerwaarde kan zijn om sociale contacten met leeftijdsgenootjes te stimuleren. </w:t>
      </w:r>
      <w:r w:rsidR="00654589" w:rsidRPr="00BA22D8">
        <w:t xml:space="preserve">Of zou ik je daarmee eerder belasten? </w:t>
      </w:r>
      <w:r w:rsidR="008F3EB6" w:rsidRPr="00BA22D8">
        <w:t xml:space="preserve">Dit is één van de vele </w:t>
      </w:r>
      <w:r w:rsidR="00654589" w:rsidRPr="00BA22D8">
        <w:t>zaken</w:t>
      </w:r>
      <w:r w:rsidR="008F3EB6" w:rsidRPr="00BA22D8">
        <w:t xml:space="preserve"> die ik overweeg vanuit ethisch perspectief: doe ik wat het beste is voor jou, kijk ik genoeg vanuit jouw ogen, komen mijn bedoelingen jou ten goede?</w:t>
      </w:r>
    </w:p>
    <w:p w14:paraId="42C51C5F" w14:textId="3AA163A5" w:rsidR="00013AC3" w:rsidRPr="00BA22D8" w:rsidRDefault="002A1F25" w:rsidP="009F2805">
      <w:pPr>
        <w:pBdr>
          <w:top w:val="single" w:sz="4" w:space="1" w:color="auto"/>
          <w:left w:val="single" w:sz="4" w:space="4" w:color="auto"/>
          <w:bottom w:val="single" w:sz="4" w:space="1" w:color="auto"/>
          <w:right w:val="single" w:sz="4" w:space="4" w:color="auto"/>
        </w:pBdr>
      </w:pPr>
      <w:r w:rsidRPr="00BA22D8">
        <w:t>Ik bevraag dergelijke zaken ook bij anderen: hoe zie jij het, wat zou jij doen, hoe zie je mij in mijn handelen, hoe zie je mij nog groeien, overleggen we genoeg, hebben we nog de juiste focus, zijn we aan het doen wat we vooropstelden, wat kan er anders?</w:t>
      </w:r>
    </w:p>
    <w:p w14:paraId="5145159D" w14:textId="77777777" w:rsidR="00013AC3" w:rsidRPr="00BA22D8" w:rsidRDefault="00013AC3" w:rsidP="009F2805">
      <w:pPr>
        <w:pBdr>
          <w:top w:val="single" w:sz="4" w:space="1" w:color="auto"/>
          <w:left w:val="single" w:sz="4" w:space="4" w:color="auto"/>
          <w:bottom w:val="single" w:sz="4" w:space="1" w:color="auto"/>
          <w:right w:val="single" w:sz="4" w:space="4" w:color="auto"/>
        </w:pBdr>
      </w:pPr>
    </w:p>
    <w:p w14:paraId="0830BB3E" w14:textId="0C041E54" w:rsidR="003C49F6" w:rsidRPr="00BA22D8" w:rsidRDefault="007023F9" w:rsidP="009F2805">
      <w:pPr>
        <w:pBdr>
          <w:top w:val="single" w:sz="4" w:space="1" w:color="auto"/>
          <w:left w:val="single" w:sz="4" w:space="4" w:color="auto"/>
          <w:bottom w:val="single" w:sz="4" w:space="1" w:color="auto"/>
          <w:right w:val="single" w:sz="4" w:space="4" w:color="auto"/>
        </w:pBdr>
      </w:pPr>
      <w:r w:rsidRPr="00BA22D8">
        <w:t xml:space="preserve">Belangrijk voor jou om te weten is dat ik je zie, met al je liefde, al je mogelijkheden, al je </w:t>
      </w:r>
      <w:r w:rsidR="00B64802" w:rsidRPr="00BA22D8">
        <w:t>beperkingen</w:t>
      </w:r>
      <w:r w:rsidRPr="00BA22D8">
        <w:t xml:space="preserve">, </w:t>
      </w:r>
      <w:r w:rsidR="00126D54" w:rsidRPr="00BA22D8">
        <w:t>al je humor, al je verdriet, al je ernst, al je levenslust</w:t>
      </w:r>
      <w:r w:rsidRPr="00BA22D8">
        <w:t xml:space="preserve"> en </w:t>
      </w:r>
      <w:r w:rsidR="00B64802" w:rsidRPr="00BA22D8">
        <w:t>in en met</w:t>
      </w:r>
      <w:r w:rsidRPr="00BA22D8">
        <w:t xml:space="preserve"> je gezin. Je verbaast me met je wilskracht. Je leert, je groeit, je leeft. Al de hulp </w:t>
      </w:r>
      <w:r w:rsidR="00B64802" w:rsidRPr="00BA22D8">
        <w:t xml:space="preserve">die je ontvangt </w:t>
      </w:r>
      <w:r w:rsidRPr="00BA22D8">
        <w:t>heeft zin, al lijk</w:t>
      </w:r>
      <w:r w:rsidR="00B64802" w:rsidRPr="00BA22D8">
        <w:t>t</w:t>
      </w:r>
      <w:r w:rsidRPr="00BA22D8">
        <w:t xml:space="preserve"> het </w:t>
      </w:r>
      <w:r w:rsidR="00B64802" w:rsidRPr="00BA22D8">
        <w:t xml:space="preserve">proces </w:t>
      </w:r>
      <w:r w:rsidRPr="00BA22D8">
        <w:t xml:space="preserve">soms te traag of te </w:t>
      </w:r>
      <w:r w:rsidR="00B64802" w:rsidRPr="00BA22D8">
        <w:t>eindig</w:t>
      </w:r>
      <w:r w:rsidRPr="00BA22D8">
        <w:t xml:space="preserve">. Al de mensen die je omringen, doen je groeien. </w:t>
      </w:r>
      <w:r w:rsidR="006E7CC9" w:rsidRPr="00BA22D8">
        <w:t>Ookal is mijn inbreng eindig, i</w:t>
      </w:r>
      <w:r w:rsidRPr="00BA22D8">
        <w:t>k wil je graag mee omringen zoveel ik kan en zolang als ik kan.</w:t>
      </w:r>
    </w:p>
    <w:p w14:paraId="2451DC30" w14:textId="77777777" w:rsidR="003C49F6" w:rsidRPr="00BA22D8" w:rsidRDefault="003C49F6" w:rsidP="009F2805">
      <w:pPr>
        <w:pBdr>
          <w:top w:val="single" w:sz="4" w:space="1" w:color="auto"/>
          <w:left w:val="single" w:sz="4" w:space="4" w:color="auto"/>
          <w:bottom w:val="single" w:sz="4" w:space="1" w:color="auto"/>
          <w:right w:val="single" w:sz="4" w:space="4" w:color="auto"/>
        </w:pBdr>
      </w:pPr>
    </w:p>
    <w:p w14:paraId="4E9CF736" w14:textId="0103EAC3" w:rsidR="003E61FB" w:rsidRPr="00BA22D8" w:rsidRDefault="00F77C5F" w:rsidP="009F2805">
      <w:pPr>
        <w:pBdr>
          <w:top w:val="single" w:sz="4" w:space="1" w:color="auto"/>
          <w:left w:val="single" w:sz="4" w:space="4" w:color="auto"/>
          <w:bottom w:val="single" w:sz="4" w:space="1" w:color="auto"/>
          <w:right w:val="single" w:sz="4" w:space="4" w:color="auto"/>
        </w:pBdr>
      </w:pPr>
      <w:r w:rsidRPr="00BA22D8">
        <w:t>En geloof me, jij doet anderen ook groeien. Je leert hen anders kijken, de dingen anders appreciëren, je brengt hen oprechtheid bij.</w:t>
      </w:r>
      <w:r w:rsidR="003C49F6" w:rsidRPr="00BA22D8">
        <w:t xml:space="preserve"> Je vergeeft, voor jou is elke dag een nieuwe. Niet iedereen zou kunnen ondernemen wat jij elke dag moet ondernemen om je een weg te banen in de chaos en de prikkels van het leven.</w:t>
      </w:r>
    </w:p>
    <w:p w14:paraId="754E6AF0" w14:textId="5C696F20" w:rsidR="004B4A5C" w:rsidRPr="00BA22D8" w:rsidRDefault="004B4A5C" w:rsidP="009F2805">
      <w:pPr>
        <w:pBdr>
          <w:top w:val="single" w:sz="4" w:space="1" w:color="auto"/>
          <w:left w:val="single" w:sz="4" w:space="4" w:color="auto"/>
          <w:bottom w:val="single" w:sz="4" w:space="1" w:color="auto"/>
          <w:right w:val="single" w:sz="4" w:space="4" w:color="auto"/>
        </w:pBdr>
      </w:pPr>
    </w:p>
    <w:p w14:paraId="19227118" w14:textId="6C1EDA5F" w:rsidR="003C49F6" w:rsidRPr="00BA22D8" w:rsidRDefault="003E61FB" w:rsidP="009F2805">
      <w:pPr>
        <w:pBdr>
          <w:top w:val="single" w:sz="4" w:space="1" w:color="auto"/>
          <w:left w:val="single" w:sz="4" w:space="4" w:color="auto"/>
          <w:bottom w:val="single" w:sz="4" w:space="1" w:color="auto"/>
          <w:right w:val="single" w:sz="4" w:space="4" w:color="auto"/>
        </w:pBdr>
      </w:pPr>
      <w:r w:rsidRPr="00BA22D8">
        <w:t>Ik heb in mijn vroegere thuis liefde</w:t>
      </w:r>
      <w:r w:rsidR="008F3EB6" w:rsidRPr="00BA22D8">
        <w:t>, opbouwende interactie</w:t>
      </w:r>
      <w:r w:rsidR="007B3576" w:rsidRPr="00BA22D8">
        <w:t>s</w:t>
      </w:r>
      <w:r w:rsidRPr="00BA22D8">
        <w:t xml:space="preserve"> en positiviteit gemist</w:t>
      </w:r>
      <w:r w:rsidR="008F3EB6" w:rsidRPr="00BA22D8">
        <w:t xml:space="preserve"> </w:t>
      </w:r>
      <w:r w:rsidRPr="00BA22D8">
        <w:t xml:space="preserve">dus vanuit mijn kijk op het leven en op je gezin is er niets dan liefde. </w:t>
      </w:r>
      <w:r w:rsidR="003C49F6" w:rsidRPr="00BA22D8">
        <w:t xml:space="preserve">Liefde, geduld en overgave voor een kind. </w:t>
      </w:r>
      <w:r w:rsidRPr="00BA22D8">
        <w:t xml:space="preserve">Ook verdriet, verdriet omdat je zonder hulp van </w:t>
      </w:r>
      <w:r w:rsidR="003C49F6" w:rsidRPr="00BA22D8">
        <w:t>volwassenen en hulpverleners</w:t>
      </w:r>
      <w:r w:rsidRPr="00BA22D8">
        <w:t xml:space="preserve"> niet </w:t>
      </w:r>
      <w:r w:rsidR="003C49F6" w:rsidRPr="00BA22D8">
        <w:t>zal kunnen</w:t>
      </w:r>
      <w:r w:rsidRPr="00BA22D8">
        <w:t>.</w:t>
      </w:r>
      <w:r w:rsidR="003C49F6" w:rsidRPr="00BA22D8">
        <w:t xml:space="preserve"> </w:t>
      </w:r>
    </w:p>
    <w:p w14:paraId="56B96290" w14:textId="77777777" w:rsidR="003C49F6" w:rsidRPr="00BA22D8" w:rsidRDefault="003C49F6" w:rsidP="009F2805">
      <w:pPr>
        <w:pBdr>
          <w:top w:val="single" w:sz="4" w:space="1" w:color="auto"/>
          <w:left w:val="single" w:sz="4" w:space="4" w:color="auto"/>
          <w:bottom w:val="single" w:sz="4" w:space="1" w:color="auto"/>
          <w:right w:val="single" w:sz="4" w:space="4" w:color="auto"/>
        </w:pBdr>
      </w:pPr>
    </w:p>
    <w:p w14:paraId="53D8F4DE" w14:textId="59596D0D" w:rsidR="004B4A5C" w:rsidRPr="00BA22D8" w:rsidRDefault="003E61FB" w:rsidP="009F2805">
      <w:pPr>
        <w:pBdr>
          <w:top w:val="single" w:sz="4" w:space="1" w:color="auto"/>
          <w:left w:val="single" w:sz="4" w:space="4" w:color="auto"/>
          <w:bottom w:val="single" w:sz="4" w:space="1" w:color="auto"/>
          <w:right w:val="single" w:sz="4" w:space="4" w:color="auto"/>
        </w:pBdr>
      </w:pPr>
      <w:r w:rsidRPr="00BA22D8">
        <w:t>Liefde en verdriet</w:t>
      </w:r>
      <w:r w:rsidR="003C49F6" w:rsidRPr="00BA22D8">
        <w:t xml:space="preserve"> deel ik met jou.</w:t>
      </w:r>
    </w:p>
    <w:p w14:paraId="5C9A3C90" w14:textId="13078889" w:rsidR="003E61FB" w:rsidRPr="00BA22D8" w:rsidRDefault="003E61FB" w:rsidP="009F2805">
      <w:pPr>
        <w:pBdr>
          <w:top w:val="single" w:sz="4" w:space="1" w:color="auto"/>
          <w:left w:val="single" w:sz="4" w:space="4" w:color="auto"/>
          <w:bottom w:val="single" w:sz="4" w:space="1" w:color="auto"/>
          <w:right w:val="single" w:sz="4" w:space="4" w:color="auto"/>
        </w:pBdr>
      </w:pPr>
    </w:p>
    <w:p w14:paraId="230DA532" w14:textId="45869293" w:rsidR="00043332" w:rsidRPr="00BA22D8" w:rsidRDefault="00043332" w:rsidP="009F2805">
      <w:pPr>
        <w:pBdr>
          <w:top w:val="single" w:sz="4" w:space="1" w:color="auto"/>
          <w:left w:val="single" w:sz="4" w:space="4" w:color="auto"/>
          <w:bottom w:val="single" w:sz="4" w:space="1" w:color="auto"/>
          <w:right w:val="single" w:sz="4" w:space="4" w:color="auto"/>
        </w:pBdr>
      </w:pPr>
      <w:r w:rsidRPr="00BA22D8">
        <w:t>Liefs,</w:t>
      </w:r>
    </w:p>
    <w:p w14:paraId="56B1EDCA" w14:textId="4B5A38EC" w:rsidR="00043332" w:rsidRDefault="00043332" w:rsidP="009F2805">
      <w:pPr>
        <w:pBdr>
          <w:top w:val="single" w:sz="4" w:space="1" w:color="auto"/>
          <w:left w:val="single" w:sz="4" w:space="4" w:color="auto"/>
          <w:bottom w:val="single" w:sz="4" w:space="1" w:color="auto"/>
          <w:right w:val="single" w:sz="4" w:space="4" w:color="auto"/>
        </w:pBdr>
      </w:pPr>
      <w:r w:rsidRPr="00BA22D8">
        <w:t>Eveline</w:t>
      </w:r>
      <w:r w:rsidR="00D741C7" w:rsidRPr="00BA22D8">
        <w:t xml:space="preserve"> (Avalan)</w:t>
      </w:r>
    </w:p>
    <w:p w14:paraId="7FC09B43" w14:textId="120470F1" w:rsidR="000B480A" w:rsidRPr="00560F6C" w:rsidRDefault="000B480A" w:rsidP="00560F6C"/>
    <w:sectPr w:rsidR="000B480A" w:rsidRPr="00560F6C" w:rsidSect="002F12A9">
      <w:footerReference w:type="default" r:id="rId11"/>
      <w:pgSz w:w="12240" w:h="15840"/>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3223" w14:textId="77777777" w:rsidR="00E41449" w:rsidRDefault="00E41449" w:rsidP="009F1FED">
      <w:r>
        <w:separator/>
      </w:r>
    </w:p>
  </w:endnote>
  <w:endnote w:type="continuationSeparator" w:id="0">
    <w:p w14:paraId="62F1A380" w14:textId="77777777" w:rsidR="00E41449" w:rsidRDefault="00E41449" w:rsidP="009F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15421"/>
      <w:docPartObj>
        <w:docPartGallery w:val="Page Numbers (Bottom of Page)"/>
        <w:docPartUnique/>
      </w:docPartObj>
    </w:sdtPr>
    <w:sdtEndPr/>
    <w:sdtContent>
      <w:p w14:paraId="303F5A22" w14:textId="7C95AFAD" w:rsidR="00E32148" w:rsidRDefault="00E32148">
        <w:pPr>
          <w:pStyle w:val="Voettekst"/>
          <w:jc w:val="center"/>
        </w:pPr>
        <w:r>
          <w:fldChar w:fldCharType="begin"/>
        </w:r>
        <w:r>
          <w:instrText>PAGE   \* MERGEFORMAT</w:instrText>
        </w:r>
        <w:r>
          <w:fldChar w:fldCharType="separate"/>
        </w:r>
        <w:r w:rsidR="009240D4" w:rsidRPr="009240D4">
          <w:rPr>
            <w:noProof/>
            <w:lang w:val="nl-N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0658" w14:textId="77777777" w:rsidR="00E41449" w:rsidRDefault="00E41449" w:rsidP="009F1FED">
      <w:r>
        <w:separator/>
      </w:r>
    </w:p>
  </w:footnote>
  <w:footnote w:type="continuationSeparator" w:id="0">
    <w:p w14:paraId="57FE7F10" w14:textId="77777777" w:rsidR="00E41449" w:rsidRDefault="00E41449" w:rsidP="009F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C9"/>
    <w:multiLevelType w:val="hybridMultilevel"/>
    <w:tmpl w:val="249865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84C29"/>
    <w:multiLevelType w:val="multilevel"/>
    <w:tmpl w:val="0438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2637F"/>
    <w:multiLevelType w:val="hybridMultilevel"/>
    <w:tmpl w:val="A07A15A8"/>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6E2FC5"/>
    <w:multiLevelType w:val="hybridMultilevel"/>
    <w:tmpl w:val="DEB2CED6"/>
    <w:lvl w:ilvl="0" w:tplc="33D256BC">
      <w:start w:val="1"/>
      <w:numFmt w:val="bullet"/>
      <w:lvlText w:val=""/>
      <w:lvlJc w:val="left"/>
      <w:pPr>
        <w:ind w:left="1080" w:hanging="360"/>
      </w:pPr>
      <w:rPr>
        <w:rFonts w:ascii="Wingdings" w:eastAsia="Calibri" w:hAnsi="Wingdings" w:cs="Helvetic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1A870BD"/>
    <w:multiLevelType w:val="hybridMultilevel"/>
    <w:tmpl w:val="18467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F0065C"/>
    <w:multiLevelType w:val="hybridMultilevel"/>
    <w:tmpl w:val="D36E9CAC"/>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B1454E"/>
    <w:multiLevelType w:val="hybridMultilevel"/>
    <w:tmpl w:val="10445952"/>
    <w:lvl w:ilvl="0" w:tplc="0448A7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310E1"/>
    <w:multiLevelType w:val="hybridMultilevel"/>
    <w:tmpl w:val="6E1A6460"/>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155916"/>
    <w:multiLevelType w:val="hybridMultilevel"/>
    <w:tmpl w:val="F4A275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2C1C95"/>
    <w:multiLevelType w:val="hybridMultilevel"/>
    <w:tmpl w:val="598230D6"/>
    <w:lvl w:ilvl="0" w:tplc="8BB62F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0177FA"/>
    <w:multiLevelType w:val="hybridMultilevel"/>
    <w:tmpl w:val="07941A76"/>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993E39"/>
    <w:multiLevelType w:val="hybridMultilevel"/>
    <w:tmpl w:val="E098AA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AE5E52"/>
    <w:multiLevelType w:val="multilevel"/>
    <w:tmpl w:val="64AEEB5A"/>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4FF650C1"/>
    <w:multiLevelType w:val="hybridMultilevel"/>
    <w:tmpl w:val="72A6BAEA"/>
    <w:lvl w:ilvl="0" w:tplc="0448A7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3861EB"/>
    <w:multiLevelType w:val="hybridMultilevel"/>
    <w:tmpl w:val="6D7E0754"/>
    <w:lvl w:ilvl="0" w:tplc="C9E61E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463267"/>
    <w:multiLevelType w:val="hybridMultilevel"/>
    <w:tmpl w:val="B3009C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8C01F0"/>
    <w:multiLevelType w:val="hybridMultilevel"/>
    <w:tmpl w:val="FF54D9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35441"/>
    <w:multiLevelType w:val="hybridMultilevel"/>
    <w:tmpl w:val="C284B6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C83D47"/>
    <w:multiLevelType w:val="hybridMultilevel"/>
    <w:tmpl w:val="21D2DD9E"/>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901636"/>
    <w:multiLevelType w:val="hybridMultilevel"/>
    <w:tmpl w:val="72FA63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BC5349"/>
    <w:multiLevelType w:val="hybridMultilevel"/>
    <w:tmpl w:val="D2D611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591871"/>
    <w:multiLevelType w:val="hybridMultilevel"/>
    <w:tmpl w:val="F14CA8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1A3667"/>
    <w:multiLevelType w:val="hybridMultilevel"/>
    <w:tmpl w:val="93A820B2"/>
    <w:lvl w:ilvl="0" w:tplc="1868B6F4">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A94434"/>
    <w:multiLevelType w:val="hybridMultilevel"/>
    <w:tmpl w:val="67F6A16C"/>
    <w:lvl w:ilvl="0" w:tplc="C9E61E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9A6185"/>
    <w:multiLevelType w:val="hybridMultilevel"/>
    <w:tmpl w:val="FB8E08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DA315E"/>
    <w:multiLevelType w:val="hybridMultilevel"/>
    <w:tmpl w:val="37C271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22"/>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8"/>
  </w:num>
  <w:num w:numId="11">
    <w:abstractNumId w:val="19"/>
  </w:num>
  <w:num w:numId="12">
    <w:abstractNumId w:val="24"/>
  </w:num>
  <w:num w:numId="13">
    <w:abstractNumId w:val="16"/>
  </w:num>
  <w:num w:numId="14">
    <w:abstractNumId w:val="11"/>
  </w:num>
  <w:num w:numId="15">
    <w:abstractNumId w:val="25"/>
  </w:num>
  <w:num w:numId="16">
    <w:abstractNumId w:val="20"/>
  </w:num>
  <w:num w:numId="17">
    <w:abstractNumId w:val="15"/>
  </w:num>
  <w:num w:numId="18">
    <w:abstractNumId w:val="5"/>
  </w:num>
  <w:num w:numId="19">
    <w:abstractNumId w:val="23"/>
  </w:num>
  <w:num w:numId="20">
    <w:abstractNumId w:val="7"/>
  </w:num>
  <w:num w:numId="21">
    <w:abstractNumId w:val="6"/>
  </w:num>
  <w:num w:numId="22">
    <w:abstractNumId w:val="13"/>
  </w:num>
  <w:num w:numId="23">
    <w:abstractNumId w:val="14"/>
  </w:num>
  <w:num w:numId="24">
    <w:abstractNumId w:val="9"/>
  </w:num>
  <w:num w:numId="25">
    <w:abstractNumId w:val="21"/>
  </w:num>
  <w:num w:numId="26">
    <w:abstractNumId w:val="3"/>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35"/>
    <w:rsid w:val="00000255"/>
    <w:rsid w:val="00002B34"/>
    <w:rsid w:val="00013AC3"/>
    <w:rsid w:val="00014F52"/>
    <w:rsid w:val="00022005"/>
    <w:rsid w:val="00033370"/>
    <w:rsid w:val="000424C8"/>
    <w:rsid w:val="00043332"/>
    <w:rsid w:val="00046248"/>
    <w:rsid w:val="00052BF9"/>
    <w:rsid w:val="00062733"/>
    <w:rsid w:val="000642C3"/>
    <w:rsid w:val="00064B75"/>
    <w:rsid w:val="00066FD7"/>
    <w:rsid w:val="00071205"/>
    <w:rsid w:val="0007177C"/>
    <w:rsid w:val="00082D01"/>
    <w:rsid w:val="00086329"/>
    <w:rsid w:val="0009525C"/>
    <w:rsid w:val="00095948"/>
    <w:rsid w:val="0009609B"/>
    <w:rsid w:val="00097F9F"/>
    <w:rsid w:val="000B480A"/>
    <w:rsid w:val="000B5B06"/>
    <w:rsid w:val="000C0CDF"/>
    <w:rsid w:val="000C10A3"/>
    <w:rsid w:val="000C12AA"/>
    <w:rsid w:val="000C3562"/>
    <w:rsid w:val="000C77B0"/>
    <w:rsid w:val="000D33CD"/>
    <w:rsid w:val="000D5C82"/>
    <w:rsid w:val="000D6F75"/>
    <w:rsid w:val="000D6FCF"/>
    <w:rsid w:val="000E1465"/>
    <w:rsid w:val="000E4B0C"/>
    <w:rsid w:val="000F0376"/>
    <w:rsid w:val="00100A73"/>
    <w:rsid w:val="0010685C"/>
    <w:rsid w:val="00115676"/>
    <w:rsid w:val="001164F3"/>
    <w:rsid w:val="00116AAD"/>
    <w:rsid w:val="001178D8"/>
    <w:rsid w:val="00125B1A"/>
    <w:rsid w:val="00126D54"/>
    <w:rsid w:val="00143C05"/>
    <w:rsid w:val="00151A3D"/>
    <w:rsid w:val="001545EA"/>
    <w:rsid w:val="00161687"/>
    <w:rsid w:val="00161BD0"/>
    <w:rsid w:val="001632C9"/>
    <w:rsid w:val="0017302B"/>
    <w:rsid w:val="00174D98"/>
    <w:rsid w:val="00175877"/>
    <w:rsid w:val="00175DCA"/>
    <w:rsid w:val="0017646F"/>
    <w:rsid w:val="001768AC"/>
    <w:rsid w:val="00195228"/>
    <w:rsid w:val="001A0060"/>
    <w:rsid w:val="001A2D60"/>
    <w:rsid w:val="001B4158"/>
    <w:rsid w:val="001B479A"/>
    <w:rsid w:val="001B74B8"/>
    <w:rsid w:val="001B7900"/>
    <w:rsid w:val="001C3DA1"/>
    <w:rsid w:val="001C4E21"/>
    <w:rsid w:val="001C60E5"/>
    <w:rsid w:val="001D01DC"/>
    <w:rsid w:val="001D257C"/>
    <w:rsid w:val="001D27DB"/>
    <w:rsid w:val="001D61FC"/>
    <w:rsid w:val="001E01A5"/>
    <w:rsid w:val="001E0D1D"/>
    <w:rsid w:val="001E47DB"/>
    <w:rsid w:val="001F411D"/>
    <w:rsid w:val="001F4B6A"/>
    <w:rsid w:val="001F7645"/>
    <w:rsid w:val="00200EE5"/>
    <w:rsid w:val="00222FD3"/>
    <w:rsid w:val="0022687A"/>
    <w:rsid w:val="00235F3B"/>
    <w:rsid w:val="00240E88"/>
    <w:rsid w:val="00241E40"/>
    <w:rsid w:val="002426FE"/>
    <w:rsid w:val="00245C18"/>
    <w:rsid w:val="002501B6"/>
    <w:rsid w:val="00252221"/>
    <w:rsid w:val="002700ED"/>
    <w:rsid w:val="00290094"/>
    <w:rsid w:val="002912CA"/>
    <w:rsid w:val="00292C5E"/>
    <w:rsid w:val="002944C2"/>
    <w:rsid w:val="002A1304"/>
    <w:rsid w:val="002A1F25"/>
    <w:rsid w:val="002A5F54"/>
    <w:rsid w:val="002A7842"/>
    <w:rsid w:val="002D100D"/>
    <w:rsid w:val="002D7C01"/>
    <w:rsid w:val="002E652A"/>
    <w:rsid w:val="002E6D0C"/>
    <w:rsid w:val="002F12A9"/>
    <w:rsid w:val="002F15F9"/>
    <w:rsid w:val="002F28F5"/>
    <w:rsid w:val="002F2E55"/>
    <w:rsid w:val="002F7820"/>
    <w:rsid w:val="0030103F"/>
    <w:rsid w:val="003013D2"/>
    <w:rsid w:val="0030281E"/>
    <w:rsid w:val="0030443E"/>
    <w:rsid w:val="00306153"/>
    <w:rsid w:val="00312125"/>
    <w:rsid w:val="003222F4"/>
    <w:rsid w:val="0033084F"/>
    <w:rsid w:val="00334DD1"/>
    <w:rsid w:val="00353FD3"/>
    <w:rsid w:val="00354B33"/>
    <w:rsid w:val="00356B97"/>
    <w:rsid w:val="00360C9A"/>
    <w:rsid w:val="003614D1"/>
    <w:rsid w:val="00365445"/>
    <w:rsid w:val="00365911"/>
    <w:rsid w:val="003701EF"/>
    <w:rsid w:val="00381234"/>
    <w:rsid w:val="00390FBB"/>
    <w:rsid w:val="0039489B"/>
    <w:rsid w:val="003956F3"/>
    <w:rsid w:val="003A652C"/>
    <w:rsid w:val="003B15B7"/>
    <w:rsid w:val="003B2875"/>
    <w:rsid w:val="003B3389"/>
    <w:rsid w:val="003B4673"/>
    <w:rsid w:val="003B6DBC"/>
    <w:rsid w:val="003C01B2"/>
    <w:rsid w:val="003C49F6"/>
    <w:rsid w:val="003D36C4"/>
    <w:rsid w:val="003D4069"/>
    <w:rsid w:val="003D4373"/>
    <w:rsid w:val="003D6D86"/>
    <w:rsid w:val="003D7035"/>
    <w:rsid w:val="003E250C"/>
    <w:rsid w:val="003E61FB"/>
    <w:rsid w:val="003F020A"/>
    <w:rsid w:val="003F52DE"/>
    <w:rsid w:val="003F6017"/>
    <w:rsid w:val="003F6D55"/>
    <w:rsid w:val="003F72A2"/>
    <w:rsid w:val="00403968"/>
    <w:rsid w:val="004109BF"/>
    <w:rsid w:val="0041136D"/>
    <w:rsid w:val="0042251C"/>
    <w:rsid w:val="00422535"/>
    <w:rsid w:val="004322B0"/>
    <w:rsid w:val="00437FFB"/>
    <w:rsid w:val="00442615"/>
    <w:rsid w:val="004555D3"/>
    <w:rsid w:val="00460482"/>
    <w:rsid w:val="00466007"/>
    <w:rsid w:val="0047165A"/>
    <w:rsid w:val="00476CBF"/>
    <w:rsid w:val="00483898"/>
    <w:rsid w:val="00490AF1"/>
    <w:rsid w:val="00495609"/>
    <w:rsid w:val="004A305D"/>
    <w:rsid w:val="004A5317"/>
    <w:rsid w:val="004A6301"/>
    <w:rsid w:val="004B4A5C"/>
    <w:rsid w:val="004C21AE"/>
    <w:rsid w:val="004C51D7"/>
    <w:rsid w:val="004D7DD1"/>
    <w:rsid w:val="004F115E"/>
    <w:rsid w:val="004F1F50"/>
    <w:rsid w:val="004F3659"/>
    <w:rsid w:val="004F6531"/>
    <w:rsid w:val="0050126E"/>
    <w:rsid w:val="00503F73"/>
    <w:rsid w:val="00507245"/>
    <w:rsid w:val="005110B1"/>
    <w:rsid w:val="00511DE5"/>
    <w:rsid w:val="005122C6"/>
    <w:rsid w:val="0051542E"/>
    <w:rsid w:val="00517180"/>
    <w:rsid w:val="005214AC"/>
    <w:rsid w:val="00522A6F"/>
    <w:rsid w:val="00523FE9"/>
    <w:rsid w:val="0052522E"/>
    <w:rsid w:val="00526062"/>
    <w:rsid w:val="005339DA"/>
    <w:rsid w:val="00533BAC"/>
    <w:rsid w:val="00541677"/>
    <w:rsid w:val="00543413"/>
    <w:rsid w:val="005450C9"/>
    <w:rsid w:val="00560F6C"/>
    <w:rsid w:val="00563B03"/>
    <w:rsid w:val="00565CF4"/>
    <w:rsid w:val="005702B4"/>
    <w:rsid w:val="00573AC0"/>
    <w:rsid w:val="005743A6"/>
    <w:rsid w:val="005745B3"/>
    <w:rsid w:val="00577C59"/>
    <w:rsid w:val="00577D0D"/>
    <w:rsid w:val="00586EC9"/>
    <w:rsid w:val="005870F2"/>
    <w:rsid w:val="0058784E"/>
    <w:rsid w:val="00591E55"/>
    <w:rsid w:val="005A1F84"/>
    <w:rsid w:val="005A5CFA"/>
    <w:rsid w:val="005D0F07"/>
    <w:rsid w:val="005D30CE"/>
    <w:rsid w:val="005F3016"/>
    <w:rsid w:val="005F5CBF"/>
    <w:rsid w:val="006042E3"/>
    <w:rsid w:val="00606893"/>
    <w:rsid w:val="006079FE"/>
    <w:rsid w:val="00614EB8"/>
    <w:rsid w:val="00616B8A"/>
    <w:rsid w:val="00616D2C"/>
    <w:rsid w:val="00617E02"/>
    <w:rsid w:val="00622FA5"/>
    <w:rsid w:val="00622FC7"/>
    <w:rsid w:val="00623AAA"/>
    <w:rsid w:val="00624D90"/>
    <w:rsid w:val="00625DA2"/>
    <w:rsid w:val="006304F7"/>
    <w:rsid w:val="00635908"/>
    <w:rsid w:val="00635AF4"/>
    <w:rsid w:val="006368C9"/>
    <w:rsid w:val="00637D59"/>
    <w:rsid w:val="00654589"/>
    <w:rsid w:val="006641B0"/>
    <w:rsid w:val="006714AB"/>
    <w:rsid w:val="00672308"/>
    <w:rsid w:val="00674AFC"/>
    <w:rsid w:val="00674F8A"/>
    <w:rsid w:val="0068124F"/>
    <w:rsid w:val="00682ACF"/>
    <w:rsid w:val="00691CE1"/>
    <w:rsid w:val="00692B6D"/>
    <w:rsid w:val="006939D3"/>
    <w:rsid w:val="00695DD3"/>
    <w:rsid w:val="006A4840"/>
    <w:rsid w:val="006B10E3"/>
    <w:rsid w:val="006C6335"/>
    <w:rsid w:val="006E3478"/>
    <w:rsid w:val="006E4614"/>
    <w:rsid w:val="006E7126"/>
    <w:rsid w:val="006E7CC9"/>
    <w:rsid w:val="006F427F"/>
    <w:rsid w:val="006F7FFC"/>
    <w:rsid w:val="007023F9"/>
    <w:rsid w:val="00702F28"/>
    <w:rsid w:val="00704EB9"/>
    <w:rsid w:val="007116C2"/>
    <w:rsid w:val="00712134"/>
    <w:rsid w:val="0073322C"/>
    <w:rsid w:val="007340BE"/>
    <w:rsid w:val="00734310"/>
    <w:rsid w:val="00736835"/>
    <w:rsid w:val="00745F33"/>
    <w:rsid w:val="00750505"/>
    <w:rsid w:val="00750D47"/>
    <w:rsid w:val="00751D50"/>
    <w:rsid w:val="007605FD"/>
    <w:rsid w:val="00760CA9"/>
    <w:rsid w:val="007632B7"/>
    <w:rsid w:val="00766AC6"/>
    <w:rsid w:val="0077383A"/>
    <w:rsid w:val="00774A2A"/>
    <w:rsid w:val="007A7CA6"/>
    <w:rsid w:val="007B25B6"/>
    <w:rsid w:val="007B3576"/>
    <w:rsid w:val="007C4891"/>
    <w:rsid w:val="007D022D"/>
    <w:rsid w:val="007E55FE"/>
    <w:rsid w:val="007F0B67"/>
    <w:rsid w:val="007F3334"/>
    <w:rsid w:val="007F42FD"/>
    <w:rsid w:val="007F4D2F"/>
    <w:rsid w:val="007F65F6"/>
    <w:rsid w:val="007F7730"/>
    <w:rsid w:val="00800567"/>
    <w:rsid w:val="008049C2"/>
    <w:rsid w:val="00804F31"/>
    <w:rsid w:val="00806F51"/>
    <w:rsid w:val="00811E18"/>
    <w:rsid w:val="00816EC9"/>
    <w:rsid w:val="00827307"/>
    <w:rsid w:val="00827675"/>
    <w:rsid w:val="0083318F"/>
    <w:rsid w:val="00836E53"/>
    <w:rsid w:val="008463A4"/>
    <w:rsid w:val="008549CD"/>
    <w:rsid w:val="0085643D"/>
    <w:rsid w:val="00860A27"/>
    <w:rsid w:val="0086403E"/>
    <w:rsid w:val="008713E6"/>
    <w:rsid w:val="0087691A"/>
    <w:rsid w:val="00884D71"/>
    <w:rsid w:val="00894CB8"/>
    <w:rsid w:val="00894EE9"/>
    <w:rsid w:val="00896D9D"/>
    <w:rsid w:val="008973BA"/>
    <w:rsid w:val="008A118D"/>
    <w:rsid w:val="008A1ED5"/>
    <w:rsid w:val="008A40CB"/>
    <w:rsid w:val="008B04F9"/>
    <w:rsid w:val="008B14B1"/>
    <w:rsid w:val="008B33B3"/>
    <w:rsid w:val="008C0C89"/>
    <w:rsid w:val="008C552C"/>
    <w:rsid w:val="008D4D8D"/>
    <w:rsid w:val="008E07D0"/>
    <w:rsid w:val="008E5FAB"/>
    <w:rsid w:val="008E608B"/>
    <w:rsid w:val="008E65E3"/>
    <w:rsid w:val="008F0126"/>
    <w:rsid w:val="008F3EB6"/>
    <w:rsid w:val="00903CA0"/>
    <w:rsid w:val="00904916"/>
    <w:rsid w:val="0090669E"/>
    <w:rsid w:val="009137EF"/>
    <w:rsid w:val="00914082"/>
    <w:rsid w:val="00917C98"/>
    <w:rsid w:val="009240D4"/>
    <w:rsid w:val="00924314"/>
    <w:rsid w:val="0092762C"/>
    <w:rsid w:val="00927977"/>
    <w:rsid w:val="00932BD9"/>
    <w:rsid w:val="00945D57"/>
    <w:rsid w:val="00956066"/>
    <w:rsid w:val="00963AA3"/>
    <w:rsid w:val="009644C1"/>
    <w:rsid w:val="00970A60"/>
    <w:rsid w:val="00972FC1"/>
    <w:rsid w:val="00977B65"/>
    <w:rsid w:val="0098357C"/>
    <w:rsid w:val="00984D9E"/>
    <w:rsid w:val="00990DB9"/>
    <w:rsid w:val="00990EEA"/>
    <w:rsid w:val="00991F37"/>
    <w:rsid w:val="00992FC1"/>
    <w:rsid w:val="00997198"/>
    <w:rsid w:val="009A0BCC"/>
    <w:rsid w:val="009A1399"/>
    <w:rsid w:val="009A6CB7"/>
    <w:rsid w:val="009A77D7"/>
    <w:rsid w:val="009B2600"/>
    <w:rsid w:val="009C1301"/>
    <w:rsid w:val="009D26D5"/>
    <w:rsid w:val="009D5959"/>
    <w:rsid w:val="009D6FE9"/>
    <w:rsid w:val="009E57DC"/>
    <w:rsid w:val="009F1FED"/>
    <w:rsid w:val="009F2314"/>
    <w:rsid w:val="009F2805"/>
    <w:rsid w:val="009F461D"/>
    <w:rsid w:val="009F65D5"/>
    <w:rsid w:val="009F72F4"/>
    <w:rsid w:val="00A010EC"/>
    <w:rsid w:val="00A023F8"/>
    <w:rsid w:val="00A031EF"/>
    <w:rsid w:val="00A15E31"/>
    <w:rsid w:val="00A25936"/>
    <w:rsid w:val="00A27403"/>
    <w:rsid w:val="00A30011"/>
    <w:rsid w:val="00A32B70"/>
    <w:rsid w:val="00A350FC"/>
    <w:rsid w:val="00A355A9"/>
    <w:rsid w:val="00A37AB1"/>
    <w:rsid w:val="00A4088E"/>
    <w:rsid w:val="00A42007"/>
    <w:rsid w:val="00A4427C"/>
    <w:rsid w:val="00A458ED"/>
    <w:rsid w:val="00A534A8"/>
    <w:rsid w:val="00A612E3"/>
    <w:rsid w:val="00A62496"/>
    <w:rsid w:val="00A644A1"/>
    <w:rsid w:val="00A712F5"/>
    <w:rsid w:val="00A76814"/>
    <w:rsid w:val="00A83122"/>
    <w:rsid w:val="00A97573"/>
    <w:rsid w:val="00AB1BC5"/>
    <w:rsid w:val="00AB537F"/>
    <w:rsid w:val="00AB7786"/>
    <w:rsid w:val="00AC18CE"/>
    <w:rsid w:val="00AC280B"/>
    <w:rsid w:val="00AC6658"/>
    <w:rsid w:val="00AC78A9"/>
    <w:rsid w:val="00AD1B08"/>
    <w:rsid w:val="00AD31F1"/>
    <w:rsid w:val="00AD5C44"/>
    <w:rsid w:val="00AE61C1"/>
    <w:rsid w:val="00AE73AB"/>
    <w:rsid w:val="00AF76E4"/>
    <w:rsid w:val="00B0765A"/>
    <w:rsid w:val="00B13C45"/>
    <w:rsid w:val="00B163E5"/>
    <w:rsid w:val="00B25BC4"/>
    <w:rsid w:val="00B31481"/>
    <w:rsid w:val="00B35821"/>
    <w:rsid w:val="00B35836"/>
    <w:rsid w:val="00B41C24"/>
    <w:rsid w:val="00B42D2C"/>
    <w:rsid w:val="00B43AB5"/>
    <w:rsid w:val="00B46830"/>
    <w:rsid w:val="00B46E82"/>
    <w:rsid w:val="00B54F15"/>
    <w:rsid w:val="00B61EF6"/>
    <w:rsid w:val="00B6391A"/>
    <w:rsid w:val="00B64489"/>
    <w:rsid w:val="00B64802"/>
    <w:rsid w:val="00B70529"/>
    <w:rsid w:val="00B71BCE"/>
    <w:rsid w:val="00B7376A"/>
    <w:rsid w:val="00B86355"/>
    <w:rsid w:val="00B87EE7"/>
    <w:rsid w:val="00B921C1"/>
    <w:rsid w:val="00B92F77"/>
    <w:rsid w:val="00BA22D8"/>
    <w:rsid w:val="00BA49DC"/>
    <w:rsid w:val="00BB19BC"/>
    <w:rsid w:val="00BC4300"/>
    <w:rsid w:val="00BC445F"/>
    <w:rsid w:val="00BC6DD5"/>
    <w:rsid w:val="00BD2F13"/>
    <w:rsid w:val="00BE0AC5"/>
    <w:rsid w:val="00BE0BA6"/>
    <w:rsid w:val="00BE1413"/>
    <w:rsid w:val="00BE2BD4"/>
    <w:rsid w:val="00BE37A7"/>
    <w:rsid w:val="00BE39FA"/>
    <w:rsid w:val="00BF0334"/>
    <w:rsid w:val="00BF13BF"/>
    <w:rsid w:val="00BF1D29"/>
    <w:rsid w:val="00BF227D"/>
    <w:rsid w:val="00BF452D"/>
    <w:rsid w:val="00BF7165"/>
    <w:rsid w:val="00C00398"/>
    <w:rsid w:val="00C00AF3"/>
    <w:rsid w:val="00C04107"/>
    <w:rsid w:val="00C0567C"/>
    <w:rsid w:val="00C06A9D"/>
    <w:rsid w:val="00C1046B"/>
    <w:rsid w:val="00C30279"/>
    <w:rsid w:val="00C303D4"/>
    <w:rsid w:val="00C37F08"/>
    <w:rsid w:val="00C5210D"/>
    <w:rsid w:val="00C52444"/>
    <w:rsid w:val="00C6170B"/>
    <w:rsid w:val="00C658B2"/>
    <w:rsid w:val="00C70573"/>
    <w:rsid w:val="00C7210D"/>
    <w:rsid w:val="00C72F21"/>
    <w:rsid w:val="00C81B94"/>
    <w:rsid w:val="00C85BCA"/>
    <w:rsid w:val="00C85C0A"/>
    <w:rsid w:val="00C959BE"/>
    <w:rsid w:val="00CB4074"/>
    <w:rsid w:val="00CB4CD3"/>
    <w:rsid w:val="00CC0013"/>
    <w:rsid w:val="00CD0FEE"/>
    <w:rsid w:val="00CD3CD8"/>
    <w:rsid w:val="00CE5B31"/>
    <w:rsid w:val="00CF073C"/>
    <w:rsid w:val="00D03180"/>
    <w:rsid w:val="00D0323F"/>
    <w:rsid w:val="00D041C7"/>
    <w:rsid w:val="00D06AD3"/>
    <w:rsid w:val="00D149CF"/>
    <w:rsid w:val="00D14E33"/>
    <w:rsid w:val="00D20E46"/>
    <w:rsid w:val="00D3077D"/>
    <w:rsid w:val="00D3335D"/>
    <w:rsid w:val="00D37175"/>
    <w:rsid w:val="00D378DE"/>
    <w:rsid w:val="00D40A25"/>
    <w:rsid w:val="00D41697"/>
    <w:rsid w:val="00D437D1"/>
    <w:rsid w:val="00D4391B"/>
    <w:rsid w:val="00D45619"/>
    <w:rsid w:val="00D478AB"/>
    <w:rsid w:val="00D50B16"/>
    <w:rsid w:val="00D56EC0"/>
    <w:rsid w:val="00D60CB6"/>
    <w:rsid w:val="00D6211E"/>
    <w:rsid w:val="00D662A8"/>
    <w:rsid w:val="00D664BE"/>
    <w:rsid w:val="00D7060E"/>
    <w:rsid w:val="00D741C7"/>
    <w:rsid w:val="00D76D53"/>
    <w:rsid w:val="00D76FC0"/>
    <w:rsid w:val="00D803C3"/>
    <w:rsid w:val="00D955B2"/>
    <w:rsid w:val="00D9755B"/>
    <w:rsid w:val="00DA1CC1"/>
    <w:rsid w:val="00DA2028"/>
    <w:rsid w:val="00DA64AC"/>
    <w:rsid w:val="00DD23A6"/>
    <w:rsid w:val="00DD3EDA"/>
    <w:rsid w:val="00DD5D15"/>
    <w:rsid w:val="00DE2CDA"/>
    <w:rsid w:val="00DE41F7"/>
    <w:rsid w:val="00DE4C54"/>
    <w:rsid w:val="00DE717F"/>
    <w:rsid w:val="00DF4DDF"/>
    <w:rsid w:val="00E006B3"/>
    <w:rsid w:val="00E059A1"/>
    <w:rsid w:val="00E05EC9"/>
    <w:rsid w:val="00E07FD3"/>
    <w:rsid w:val="00E209ED"/>
    <w:rsid w:val="00E24AC1"/>
    <w:rsid w:val="00E24F55"/>
    <w:rsid w:val="00E32148"/>
    <w:rsid w:val="00E3534C"/>
    <w:rsid w:val="00E41449"/>
    <w:rsid w:val="00E4243B"/>
    <w:rsid w:val="00E45FB1"/>
    <w:rsid w:val="00E50E3B"/>
    <w:rsid w:val="00E6103B"/>
    <w:rsid w:val="00E672C4"/>
    <w:rsid w:val="00E708D4"/>
    <w:rsid w:val="00E754C0"/>
    <w:rsid w:val="00E76522"/>
    <w:rsid w:val="00E82DAB"/>
    <w:rsid w:val="00E91C63"/>
    <w:rsid w:val="00E94C56"/>
    <w:rsid w:val="00EA0224"/>
    <w:rsid w:val="00EA1C17"/>
    <w:rsid w:val="00EA2CE6"/>
    <w:rsid w:val="00EA30EE"/>
    <w:rsid w:val="00EA4D1C"/>
    <w:rsid w:val="00EA7443"/>
    <w:rsid w:val="00EB0E9E"/>
    <w:rsid w:val="00EB2D5A"/>
    <w:rsid w:val="00EB4462"/>
    <w:rsid w:val="00EB4DE6"/>
    <w:rsid w:val="00EC073C"/>
    <w:rsid w:val="00EC4F8E"/>
    <w:rsid w:val="00EC5B4B"/>
    <w:rsid w:val="00ED4A87"/>
    <w:rsid w:val="00ED6511"/>
    <w:rsid w:val="00EE046F"/>
    <w:rsid w:val="00EE3383"/>
    <w:rsid w:val="00EF1B90"/>
    <w:rsid w:val="00EF2237"/>
    <w:rsid w:val="00EF42D5"/>
    <w:rsid w:val="00EF7F83"/>
    <w:rsid w:val="00F035AA"/>
    <w:rsid w:val="00F0678E"/>
    <w:rsid w:val="00F14658"/>
    <w:rsid w:val="00F21BB1"/>
    <w:rsid w:val="00F21E4B"/>
    <w:rsid w:val="00F32654"/>
    <w:rsid w:val="00F32CF5"/>
    <w:rsid w:val="00F343EE"/>
    <w:rsid w:val="00F345B4"/>
    <w:rsid w:val="00F4405B"/>
    <w:rsid w:val="00F479CF"/>
    <w:rsid w:val="00F50478"/>
    <w:rsid w:val="00F529CF"/>
    <w:rsid w:val="00F5767C"/>
    <w:rsid w:val="00F6022C"/>
    <w:rsid w:val="00F65F75"/>
    <w:rsid w:val="00F72A4A"/>
    <w:rsid w:val="00F7720B"/>
    <w:rsid w:val="00F77C5F"/>
    <w:rsid w:val="00F825CE"/>
    <w:rsid w:val="00F841BB"/>
    <w:rsid w:val="00F846C2"/>
    <w:rsid w:val="00F9581B"/>
    <w:rsid w:val="00F96E30"/>
    <w:rsid w:val="00FA01AC"/>
    <w:rsid w:val="00FA0E86"/>
    <w:rsid w:val="00FA5906"/>
    <w:rsid w:val="00FC6B5F"/>
    <w:rsid w:val="00FD6167"/>
    <w:rsid w:val="00FE0453"/>
    <w:rsid w:val="00FE1926"/>
    <w:rsid w:val="00FE2DE1"/>
    <w:rsid w:val="00FF2CEB"/>
    <w:rsid w:val="00FF3E3B"/>
    <w:rsid w:val="00FF4FCF"/>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D04F"/>
  <w15:docId w15:val="{EC02076E-DE2F-4DD1-805E-A79F8909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87EE7"/>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autoRedefine/>
    <w:qFormat/>
    <w:rsid w:val="005214AC"/>
    <w:pPr>
      <w:keepNext/>
      <w:numPr>
        <w:numId w:val="1"/>
      </w:numPr>
      <w:spacing w:before="240" w:after="240"/>
      <w:outlineLvl w:val="0"/>
    </w:pPr>
    <w:rPr>
      <w:rFonts w:cs="Arial"/>
      <w:b/>
      <w:bCs/>
      <w:caps/>
      <w:kern w:val="24"/>
    </w:rPr>
  </w:style>
  <w:style w:type="paragraph" w:styleId="Kop2">
    <w:name w:val="heading 2"/>
    <w:basedOn w:val="Standaard"/>
    <w:next w:val="Standaard"/>
    <w:link w:val="Kop2Char"/>
    <w:uiPriority w:val="9"/>
    <w:qFormat/>
    <w:rsid w:val="00736835"/>
    <w:pPr>
      <w:keepNext/>
      <w:numPr>
        <w:ilvl w:val="1"/>
        <w:numId w:val="1"/>
      </w:numPr>
      <w:spacing w:before="240" w:after="240"/>
      <w:outlineLvl w:val="1"/>
    </w:pPr>
    <w:rPr>
      <w:rFonts w:cs="Arial"/>
      <w:b/>
      <w:bCs/>
      <w:iCs/>
    </w:rPr>
  </w:style>
  <w:style w:type="paragraph" w:styleId="Kop3">
    <w:name w:val="heading 3"/>
    <w:basedOn w:val="Standaard"/>
    <w:next w:val="Standaard"/>
    <w:link w:val="Kop3Char"/>
    <w:qFormat/>
    <w:rsid w:val="00736835"/>
    <w:pPr>
      <w:keepNext/>
      <w:numPr>
        <w:ilvl w:val="2"/>
        <w:numId w:val="1"/>
      </w:numPr>
      <w:spacing w:before="240" w:after="240"/>
      <w:outlineLvl w:val="2"/>
    </w:pPr>
    <w:rPr>
      <w:rFonts w:cs="Arial"/>
      <w:bCs/>
      <w:i/>
    </w:rPr>
  </w:style>
  <w:style w:type="paragraph" w:styleId="Kop4">
    <w:name w:val="heading 4"/>
    <w:basedOn w:val="Standaard"/>
    <w:next w:val="Standaard"/>
    <w:link w:val="Kop4Char"/>
    <w:qFormat/>
    <w:rsid w:val="00736835"/>
    <w:pPr>
      <w:keepNext/>
      <w:numPr>
        <w:ilvl w:val="3"/>
        <w:numId w:val="1"/>
      </w:numPr>
      <w:spacing w:before="240" w:after="240"/>
      <w:outlineLvl w:val="3"/>
    </w:pPr>
    <w:rPr>
      <w:bCs/>
    </w:rPr>
  </w:style>
  <w:style w:type="paragraph" w:styleId="Kop5">
    <w:name w:val="heading 5"/>
    <w:basedOn w:val="Standaard"/>
    <w:next w:val="Standaard"/>
    <w:link w:val="Kop5Char"/>
    <w:qFormat/>
    <w:rsid w:val="00736835"/>
    <w:pPr>
      <w:numPr>
        <w:ilvl w:val="4"/>
        <w:numId w:val="1"/>
      </w:numPr>
      <w:spacing w:before="240" w:after="60"/>
      <w:outlineLvl w:val="4"/>
    </w:pPr>
    <w:rPr>
      <w:bCs/>
      <w:iCs/>
      <w:szCs w:val="26"/>
    </w:rPr>
  </w:style>
  <w:style w:type="paragraph" w:styleId="Kop6">
    <w:name w:val="heading 6"/>
    <w:basedOn w:val="Standaard"/>
    <w:next w:val="Standaard"/>
    <w:link w:val="Kop6Char"/>
    <w:qFormat/>
    <w:rsid w:val="00736835"/>
    <w:pPr>
      <w:numPr>
        <w:ilvl w:val="5"/>
        <w:numId w:val="1"/>
      </w:numPr>
      <w:spacing w:before="240" w:after="60"/>
      <w:outlineLvl w:val="5"/>
    </w:pPr>
    <w:rPr>
      <w:bCs/>
    </w:rPr>
  </w:style>
  <w:style w:type="paragraph" w:styleId="Kop7">
    <w:name w:val="heading 7"/>
    <w:basedOn w:val="Standaard"/>
    <w:next w:val="Standaard"/>
    <w:link w:val="Kop7Char"/>
    <w:qFormat/>
    <w:rsid w:val="00736835"/>
    <w:pPr>
      <w:numPr>
        <w:ilvl w:val="6"/>
        <w:numId w:val="1"/>
      </w:numPr>
      <w:spacing w:before="240" w:after="60"/>
      <w:outlineLvl w:val="6"/>
    </w:pPr>
  </w:style>
  <w:style w:type="paragraph" w:styleId="Kop8">
    <w:name w:val="heading 8"/>
    <w:basedOn w:val="Standaard"/>
    <w:next w:val="Standaard"/>
    <w:link w:val="Kop8Char"/>
    <w:qFormat/>
    <w:rsid w:val="00736835"/>
    <w:pPr>
      <w:numPr>
        <w:ilvl w:val="7"/>
        <w:numId w:val="1"/>
      </w:numPr>
      <w:spacing w:before="240" w:after="60"/>
      <w:outlineLvl w:val="7"/>
    </w:pPr>
    <w:rPr>
      <w:iCs/>
    </w:rPr>
  </w:style>
  <w:style w:type="paragraph" w:styleId="Kop9">
    <w:name w:val="heading 9"/>
    <w:basedOn w:val="Standaard"/>
    <w:next w:val="Standaard"/>
    <w:link w:val="Kop9Char"/>
    <w:qFormat/>
    <w:rsid w:val="00736835"/>
    <w:pPr>
      <w:numPr>
        <w:ilvl w:val="8"/>
        <w:numId w:val="1"/>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14AC"/>
    <w:rPr>
      <w:rFonts w:ascii="Times New Roman" w:eastAsia="Times New Roman" w:hAnsi="Times New Roman" w:cs="Arial"/>
      <w:b/>
      <w:bCs/>
      <w:caps/>
      <w:kern w:val="24"/>
      <w:sz w:val="24"/>
      <w:szCs w:val="24"/>
      <w:lang w:val="nl-BE" w:eastAsia="nl-NL"/>
    </w:rPr>
  </w:style>
  <w:style w:type="character" w:customStyle="1" w:styleId="Kop2Char">
    <w:name w:val="Kop 2 Char"/>
    <w:basedOn w:val="Standaardalinea-lettertype"/>
    <w:link w:val="Kop2"/>
    <w:uiPriority w:val="9"/>
    <w:rsid w:val="00736835"/>
    <w:rPr>
      <w:rFonts w:ascii="Times New Roman" w:eastAsia="Times New Roman" w:hAnsi="Times New Roman" w:cs="Arial"/>
      <w:b/>
      <w:bCs/>
      <w:iCs/>
      <w:sz w:val="24"/>
      <w:szCs w:val="24"/>
      <w:lang w:val="nl-BE" w:eastAsia="nl-NL"/>
    </w:rPr>
  </w:style>
  <w:style w:type="character" w:customStyle="1" w:styleId="Kop3Char">
    <w:name w:val="Kop 3 Char"/>
    <w:basedOn w:val="Standaardalinea-lettertype"/>
    <w:link w:val="Kop3"/>
    <w:rsid w:val="00736835"/>
    <w:rPr>
      <w:rFonts w:ascii="Times New Roman" w:eastAsia="Times New Roman" w:hAnsi="Times New Roman" w:cs="Arial"/>
      <w:bCs/>
      <w:i/>
      <w:sz w:val="24"/>
      <w:szCs w:val="24"/>
      <w:lang w:val="nl-BE" w:eastAsia="nl-NL"/>
    </w:rPr>
  </w:style>
  <w:style w:type="character" w:customStyle="1" w:styleId="Kop4Char">
    <w:name w:val="Kop 4 Char"/>
    <w:basedOn w:val="Standaardalinea-lettertype"/>
    <w:link w:val="Kop4"/>
    <w:rsid w:val="00736835"/>
    <w:rPr>
      <w:rFonts w:ascii="Times New Roman" w:eastAsia="Times New Roman" w:hAnsi="Times New Roman" w:cs="Times New Roman"/>
      <w:bCs/>
      <w:sz w:val="24"/>
      <w:szCs w:val="24"/>
      <w:lang w:val="nl-BE" w:eastAsia="nl-NL"/>
    </w:rPr>
  </w:style>
  <w:style w:type="character" w:customStyle="1" w:styleId="Kop5Char">
    <w:name w:val="Kop 5 Char"/>
    <w:basedOn w:val="Standaardalinea-lettertype"/>
    <w:link w:val="Kop5"/>
    <w:rsid w:val="00736835"/>
    <w:rPr>
      <w:rFonts w:ascii="Times New Roman" w:eastAsia="Times New Roman" w:hAnsi="Times New Roman" w:cs="Times New Roman"/>
      <w:bCs/>
      <w:iCs/>
      <w:sz w:val="24"/>
      <w:szCs w:val="26"/>
      <w:lang w:val="nl-BE" w:eastAsia="nl-NL"/>
    </w:rPr>
  </w:style>
  <w:style w:type="character" w:customStyle="1" w:styleId="Kop6Char">
    <w:name w:val="Kop 6 Char"/>
    <w:basedOn w:val="Standaardalinea-lettertype"/>
    <w:link w:val="Kop6"/>
    <w:rsid w:val="00736835"/>
    <w:rPr>
      <w:rFonts w:ascii="Times New Roman" w:eastAsia="Times New Roman" w:hAnsi="Times New Roman" w:cs="Times New Roman"/>
      <w:bCs/>
      <w:sz w:val="24"/>
      <w:szCs w:val="24"/>
      <w:lang w:val="nl-BE" w:eastAsia="nl-NL"/>
    </w:rPr>
  </w:style>
  <w:style w:type="character" w:customStyle="1" w:styleId="Kop7Char">
    <w:name w:val="Kop 7 Char"/>
    <w:basedOn w:val="Standaardalinea-lettertype"/>
    <w:link w:val="Kop7"/>
    <w:rsid w:val="00736835"/>
    <w:rPr>
      <w:rFonts w:ascii="Times New Roman" w:eastAsia="Times New Roman" w:hAnsi="Times New Roman" w:cs="Times New Roman"/>
      <w:sz w:val="24"/>
      <w:szCs w:val="24"/>
      <w:lang w:val="nl-BE" w:eastAsia="nl-NL"/>
    </w:rPr>
  </w:style>
  <w:style w:type="character" w:customStyle="1" w:styleId="Kop8Char">
    <w:name w:val="Kop 8 Char"/>
    <w:basedOn w:val="Standaardalinea-lettertype"/>
    <w:link w:val="Kop8"/>
    <w:rsid w:val="00736835"/>
    <w:rPr>
      <w:rFonts w:ascii="Times New Roman" w:eastAsia="Times New Roman" w:hAnsi="Times New Roman" w:cs="Times New Roman"/>
      <w:iCs/>
      <w:sz w:val="24"/>
      <w:szCs w:val="24"/>
      <w:lang w:val="nl-BE" w:eastAsia="nl-NL"/>
    </w:rPr>
  </w:style>
  <w:style w:type="character" w:customStyle="1" w:styleId="Kop9Char">
    <w:name w:val="Kop 9 Char"/>
    <w:basedOn w:val="Standaardalinea-lettertype"/>
    <w:link w:val="Kop9"/>
    <w:rsid w:val="00736835"/>
    <w:rPr>
      <w:rFonts w:ascii="Times New Roman" w:eastAsia="Times New Roman" w:hAnsi="Times New Roman" w:cs="Arial"/>
      <w:sz w:val="24"/>
      <w:szCs w:val="24"/>
      <w:lang w:val="nl-BE" w:eastAsia="nl-NL"/>
    </w:rPr>
  </w:style>
  <w:style w:type="paragraph" w:styleId="Lijstalinea">
    <w:name w:val="List Paragraph"/>
    <w:basedOn w:val="Standaard"/>
    <w:uiPriority w:val="34"/>
    <w:qFormat/>
    <w:rsid w:val="00736835"/>
    <w:pPr>
      <w:ind w:left="720"/>
      <w:contextualSpacing/>
    </w:pPr>
  </w:style>
  <w:style w:type="paragraph" w:styleId="Ballontekst">
    <w:name w:val="Balloon Text"/>
    <w:basedOn w:val="Standaard"/>
    <w:link w:val="BallontekstChar"/>
    <w:uiPriority w:val="99"/>
    <w:semiHidden/>
    <w:unhideWhenUsed/>
    <w:rsid w:val="00736835"/>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835"/>
    <w:rPr>
      <w:rFonts w:ascii="Tahoma" w:eastAsia="Times New Roman" w:hAnsi="Tahoma" w:cs="Tahoma"/>
      <w:sz w:val="16"/>
      <w:szCs w:val="16"/>
      <w:lang w:val="nl-BE" w:eastAsia="nl-BE"/>
    </w:rPr>
  </w:style>
  <w:style w:type="paragraph" w:styleId="Koptekst">
    <w:name w:val="header"/>
    <w:basedOn w:val="Standaard"/>
    <w:link w:val="KoptekstChar"/>
    <w:uiPriority w:val="99"/>
    <w:unhideWhenUsed/>
    <w:rsid w:val="009F1FED"/>
    <w:pPr>
      <w:tabs>
        <w:tab w:val="center" w:pos="4536"/>
        <w:tab w:val="right" w:pos="9072"/>
      </w:tabs>
    </w:pPr>
  </w:style>
  <w:style w:type="character" w:customStyle="1" w:styleId="KoptekstChar">
    <w:name w:val="Koptekst Char"/>
    <w:basedOn w:val="Standaardalinea-lettertype"/>
    <w:link w:val="Koptekst"/>
    <w:uiPriority w:val="99"/>
    <w:rsid w:val="009F1FED"/>
    <w:rPr>
      <w:rFonts w:ascii="Arial" w:eastAsia="Times New Roman" w:hAnsi="Arial" w:cs="Times New Roman"/>
      <w:sz w:val="24"/>
      <w:lang w:val="nl-BE" w:eastAsia="nl-BE"/>
    </w:rPr>
  </w:style>
  <w:style w:type="paragraph" w:styleId="Voettekst">
    <w:name w:val="footer"/>
    <w:basedOn w:val="Standaard"/>
    <w:link w:val="VoettekstChar"/>
    <w:uiPriority w:val="99"/>
    <w:unhideWhenUsed/>
    <w:rsid w:val="009F1FED"/>
    <w:pPr>
      <w:tabs>
        <w:tab w:val="center" w:pos="4536"/>
        <w:tab w:val="right" w:pos="9072"/>
      </w:tabs>
    </w:pPr>
  </w:style>
  <w:style w:type="character" w:customStyle="1" w:styleId="VoettekstChar">
    <w:name w:val="Voettekst Char"/>
    <w:basedOn w:val="Standaardalinea-lettertype"/>
    <w:link w:val="Voettekst"/>
    <w:uiPriority w:val="99"/>
    <w:rsid w:val="009F1FED"/>
    <w:rPr>
      <w:rFonts w:ascii="Arial" w:eastAsia="Times New Roman" w:hAnsi="Arial" w:cs="Times New Roman"/>
      <w:sz w:val="24"/>
      <w:lang w:val="nl-BE" w:eastAsia="nl-BE"/>
    </w:rPr>
  </w:style>
  <w:style w:type="character" w:styleId="Verwijzingopmerking">
    <w:name w:val="annotation reference"/>
    <w:basedOn w:val="Standaardalinea-lettertype"/>
    <w:uiPriority w:val="99"/>
    <w:semiHidden/>
    <w:unhideWhenUsed/>
    <w:rsid w:val="00704EB9"/>
    <w:rPr>
      <w:sz w:val="16"/>
      <w:szCs w:val="16"/>
    </w:rPr>
  </w:style>
  <w:style w:type="paragraph" w:styleId="Tekstopmerking">
    <w:name w:val="annotation text"/>
    <w:basedOn w:val="Standaard"/>
    <w:link w:val="TekstopmerkingChar"/>
    <w:uiPriority w:val="99"/>
    <w:semiHidden/>
    <w:unhideWhenUsed/>
    <w:rsid w:val="00704EB9"/>
    <w:rPr>
      <w:sz w:val="20"/>
      <w:szCs w:val="20"/>
    </w:rPr>
  </w:style>
  <w:style w:type="character" w:customStyle="1" w:styleId="TekstopmerkingChar">
    <w:name w:val="Tekst opmerking Char"/>
    <w:basedOn w:val="Standaardalinea-lettertype"/>
    <w:link w:val="Tekstopmerking"/>
    <w:uiPriority w:val="99"/>
    <w:semiHidden/>
    <w:rsid w:val="00704EB9"/>
    <w:rPr>
      <w:rFonts w:ascii="Arial" w:eastAsia="Times New Roman" w:hAnsi="Arial"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704EB9"/>
    <w:rPr>
      <w:b/>
      <w:bCs/>
    </w:rPr>
  </w:style>
  <w:style w:type="character" w:customStyle="1" w:styleId="OnderwerpvanopmerkingChar">
    <w:name w:val="Onderwerp van opmerking Char"/>
    <w:basedOn w:val="TekstopmerkingChar"/>
    <w:link w:val="Onderwerpvanopmerking"/>
    <w:uiPriority w:val="99"/>
    <w:semiHidden/>
    <w:rsid w:val="00704EB9"/>
    <w:rPr>
      <w:rFonts w:ascii="Arial" w:eastAsia="Times New Roman" w:hAnsi="Arial" w:cs="Times New Roman"/>
      <w:b/>
      <w:bCs/>
      <w:sz w:val="20"/>
      <w:szCs w:val="20"/>
      <w:lang w:val="nl-BE" w:eastAsia="nl-BE"/>
    </w:rPr>
  </w:style>
  <w:style w:type="paragraph" w:styleId="Titel">
    <w:name w:val="Title"/>
    <w:basedOn w:val="Standaard"/>
    <w:link w:val="TitelChar"/>
    <w:qFormat/>
    <w:rsid w:val="009A77D7"/>
    <w:pPr>
      <w:spacing w:before="240" w:after="60"/>
      <w:outlineLvl w:val="0"/>
    </w:pPr>
    <w:rPr>
      <w:rFonts w:cs="Arial"/>
      <w:b/>
      <w:bCs/>
      <w:spacing w:val="40"/>
      <w:kern w:val="32"/>
      <w:szCs w:val="32"/>
    </w:rPr>
  </w:style>
  <w:style w:type="character" w:customStyle="1" w:styleId="TitelChar">
    <w:name w:val="Titel Char"/>
    <w:basedOn w:val="Standaardalinea-lettertype"/>
    <w:link w:val="Titel"/>
    <w:rsid w:val="009A77D7"/>
    <w:rPr>
      <w:rFonts w:ascii="Times New Roman" w:eastAsia="Times New Roman" w:hAnsi="Times New Roman" w:cs="Arial"/>
      <w:b/>
      <w:bCs/>
      <w:spacing w:val="40"/>
      <w:kern w:val="32"/>
      <w:sz w:val="24"/>
      <w:szCs w:val="32"/>
      <w:lang w:val="nl-BE" w:eastAsia="nl-NL"/>
    </w:rPr>
  </w:style>
  <w:style w:type="paragraph" w:customStyle="1" w:styleId="Introductie">
    <w:name w:val="Introductie"/>
    <w:basedOn w:val="Standaard"/>
    <w:next w:val="Standaard"/>
    <w:rsid w:val="009A77D7"/>
    <w:pPr>
      <w:spacing w:after="240"/>
    </w:pPr>
    <w:rPr>
      <w:caps/>
      <w:spacing w:val="40"/>
    </w:rPr>
  </w:style>
  <w:style w:type="paragraph" w:customStyle="1" w:styleId="Leerdoelen">
    <w:name w:val="Leerdoelen"/>
    <w:basedOn w:val="Standaard"/>
    <w:next w:val="Standaard"/>
    <w:rsid w:val="009A77D7"/>
    <w:rPr>
      <w:caps/>
    </w:rPr>
  </w:style>
  <w:style w:type="paragraph" w:customStyle="1" w:styleId="Leerkern">
    <w:name w:val="Leerkern"/>
    <w:basedOn w:val="Standaard"/>
    <w:next w:val="Standaard"/>
    <w:rsid w:val="009A77D7"/>
    <w:rPr>
      <w:caps/>
      <w:spacing w:val="40"/>
    </w:rPr>
  </w:style>
  <w:style w:type="paragraph" w:styleId="Index1">
    <w:name w:val="index 1"/>
    <w:basedOn w:val="Standaard"/>
    <w:next w:val="Standaard"/>
    <w:autoRedefine/>
    <w:semiHidden/>
    <w:rsid w:val="009A77D7"/>
    <w:pPr>
      <w:ind w:left="220" w:hanging="220"/>
    </w:pPr>
  </w:style>
  <w:style w:type="paragraph" w:styleId="Indexkop">
    <w:name w:val="index heading"/>
    <w:basedOn w:val="Standaard"/>
    <w:next w:val="Index1"/>
    <w:semiHidden/>
    <w:rsid w:val="009A77D7"/>
    <w:rPr>
      <w:rFonts w:cs="Arial"/>
      <w:b/>
      <w:bCs/>
    </w:rPr>
  </w:style>
  <w:style w:type="character" w:styleId="Hyperlink">
    <w:name w:val="Hyperlink"/>
    <w:basedOn w:val="Standaardalinea-lettertype"/>
    <w:uiPriority w:val="99"/>
    <w:rsid w:val="009A77D7"/>
    <w:rPr>
      <w:color w:val="0000FF" w:themeColor="hyperlink"/>
      <w:u w:val="single"/>
    </w:rPr>
  </w:style>
  <w:style w:type="paragraph" w:styleId="Kopvaninhoudsopgave">
    <w:name w:val="TOC Heading"/>
    <w:basedOn w:val="Kop1"/>
    <w:next w:val="Standaard"/>
    <w:uiPriority w:val="39"/>
    <w:unhideWhenUsed/>
    <w:qFormat/>
    <w:rsid w:val="009A77D7"/>
    <w:pPr>
      <w:keepLines/>
      <w:numPr>
        <w:numId w:val="0"/>
      </w:numPr>
      <w:spacing w:before="36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paragraph" w:styleId="Inhopg1">
    <w:name w:val="toc 1"/>
    <w:basedOn w:val="Standaard"/>
    <w:next w:val="Standaard"/>
    <w:autoRedefine/>
    <w:uiPriority w:val="39"/>
    <w:rsid w:val="009A77D7"/>
    <w:pPr>
      <w:spacing w:after="100"/>
    </w:pPr>
  </w:style>
  <w:style w:type="character" w:styleId="Nadruk">
    <w:name w:val="Emphasis"/>
    <w:basedOn w:val="Standaardalinea-lettertype"/>
    <w:qFormat/>
    <w:rsid w:val="009A77D7"/>
    <w:rPr>
      <w:i/>
      <w:iCs/>
    </w:rPr>
  </w:style>
  <w:style w:type="paragraph" w:styleId="Normaalweb">
    <w:name w:val="Normal (Web)"/>
    <w:basedOn w:val="Standaard"/>
    <w:uiPriority w:val="99"/>
    <w:unhideWhenUsed/>
    <w:rsid w:val="009A77D7"/>
    <w:pPr>
      <w:spacing w:before="100" w:beforeAutospacing="1" w:after="100" w:afterAutospacing="1"/>
    </w:pPr>
  </w:style>
  <w:style w:type="paragraph" w:styleId="Voetnoottekst">
    <w:name w:val="footnote text"/>
    <w:basedOn w:val="Standaard"/>
    <w:link w:val="VoetnoottekstChar"/>
    <w:uiPriority w:val="99"/>
    <w:unhideWhenUsed/>
    <w:rsid w:val="009A77D7"/>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9A77D7"/>
    <w:rPr>
      <w:sz w:val="20"/>
      <w:szCs w:val="20"/>
      <w:lang w:val="nl-BE"/>
    </w:rPr>
  </w:style>
  <w:style w:type="character" w:styleId="Voetnootmarkering">
    <w:name w:val="footnote reference"/>
    <w:basedOn w:val="Standaardalinea-lettertype"/>
    <w:uiPriority w:val="99"/>
    <w:unhideWhenUsed/>
    <w:rsid w:val="009A77D7"/>
    <w:rPr>
      <w:vertAlign w:val="superscript"/>
    </w:rPr>
  </w:style>
  <w:style w:type="paragraph" w:styleId="Inhopg2">
    <w:name w:val="toc 2"/>
    <w:basedOn w:val="Standaard"/>
    <w:next w:val="Standaard"/>
    <w:autoRedefine/>
    <w:uiPriority w:val="39"/>
    <w:rsid w:val="009A77D7"/>
    <w:pPr>
      <w:spacing w:after="100"/>
      <w:ind w:left="240"/>
    </w:pPr>
  </w:style>
  <w:style w:type="paragraph" w:styleId="Inhopg3">
    <w:name w:val="toc 3"/>
    <w:basedOn w:val="Standaard"/>
    <w:next w:val="Standaard"/>
    <w:autoRedefine/>
    <w:uiPriority w:val="39"/>
    <w:rsid w:val="009A77D7"/>
    <w:pPr>
      <w:spacing w:after="100"/>
      <w:ind w:left="480"/>
    </w:pPr>
  </w:style>
  <w:style w:type="paragraph" w:styleId="Ondertitel">
    <w:name w:val="Subtitle"/>
    <w:basedOn w:val="Standaard"/>
    <w:next w:val="Standaard"/>
    <w:link w:val="OndertitelChar"/>
    <w:qFormat/>
    <w:rsid w:val="009A77D7"/>
    <w:pPr>
      <w:numPr>
        <w:ilvl w:val="1"/>
      </w:numPr>
      <w:spacing w:after="160" w:line="259" w:lineRule="auto"/>
    </w:pPr>
    <w:rPr>
      <w:rFonts w:asciiTheme="minorHAnsi" w:eastAsiaTheme="minorEastAsia" w:hAnsiTheme="minorHAnsi" w:cstheme="minorBidi"/>
      <w:color w:val="5A5A5A" w:themeColor="text1" w:themeTint="A5"/>
      <w:spacing w:val="15"/>
      <w:sz w:val="22"/>
      <w:lang w:val="en-US" w:eastAsia="en-US"/>
    </w:rPr>
  </w:style>
  <w:style w:type="character" w:customStyle="1" w:styleId="OndertitelChar">
    <w:name w:val="Ondertitel Char"/>
    <w:basedOn w:val="Standaardalinea-lettertype"/>
    <w:link w:val="Ondertitel"/>
    <w:rsid w:val="009A77D7"/>
    <w:rPr>
      <w:rFonts w:eastAsiaTheme="minorEastAsia"/>
      <w:color w:val="5A5A5A" w:themeColor="text1" w:themeTint="A5"/>
      <w:spacing w:val="15"/>
      <w:szCs w:val="24"/>
    </w:rPr>
  </w:style>
  <w:style w:type="table" w:styleId="Tabelraster">
    <w:name w:val="Table Grid"/>
    <w:basedOn w:val="Standaardtabel"/>
    <w:uiPriority w:val="39"/>
    <w:rsid w:val="009A77D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9A77D7"/>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31">
    <w:name w:val="Onopgemaakte tabel 31"/>
    <w:basedOn w:val="Standaardtabel"/>
    <w:uiPriority w:val="43"/>
    <w:rsid w:val="009A77D7"/>
    <w:pPr>
      <w:spacing w:after="0" w:line="240" w:lineRule="auto"/>
    </w:pPr>
    <w:rPr>
      <w:rFonts w:ascii="Times New Roman" w:eastAsia="Times New Roman" w:hAnsi="Times New Roman" w:cs="Times New Roman"/>
      <w:sz w:val="20"/>
      <w:szCs w:val="20"/>
      <w:lang w:val="nl-NL"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21">
    <w:name w:val="Onopgemaakte tabel 21"/>
    <w:basedOn w:val="Standaardtabel"/>
    <w:uiPriority w:val="42"/>
    <w:rsid w:val="009A77D7"/>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astertabel1licht1">
    <w:name w:val="Rastertabel 1 licht1"/>
    <w:basedOn w:val="Standaardtabel"/>
    <w:uiPriority w:val="46"/>
    <w:rsid w:val="009A77D7"/>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licht1">
    <w:name w:val="Tabelraster licht1"/>
    <w:basedOn w:val="Standaardtabel"/>
    <w:uiPriority w:val="40"/>
    <w:rsid w:val="009A77D7"/>
    <w:pPr>
      <w:spacing w:after="0" w:line="240" w:lineRule="auto"/>
    </w:pPr>
    <w:rPr>
      <w:rFonts w:ascii="Times New Roman" w:eastAsia="Times New Roman" w:hAnsi="Times New Roman" w:cs="Times New Roman"/>
      <w:sz w:val="20"/>
      <w:szCs w:val="20"/>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rsid w:val="009A77D7"/>
    <w:rPr>
      <w:color w:val="800080" w:themeColor="followedHyperlink"/>
      <w:u w:val="single"/>
    </w:rPr>
  </w:style>
  <w:style w:type="character" w:styleId="Subtielebenadrukking">
    <w:name w:val="Subtle Emphasis"/>
    <w:basedOn w:val="Standaardalinea-lettertype"/>
    <w:uiPriority w:val="19"/>
    <w:qFormat/>
    <w:rsid w:val="009A77D7"/>
    <w:rPr>
      <w:i/>
      <w:iCs/>
      <w:color w:val="404040" w:themeColor="text1" w:themeTint="BF"/>
    </w:rPr>
  </w:style>
  <w:style w:type="character" w:styleId="Zwaar">
    <w:name w:val="Strong"/>
    <w:basedOn w:val="Standaardalinea-lettertype"/>
    <w:uiPriority w:val="22"/>
    <w:qFormat/>
    <w:rsid w:val="009A77D7"/>
    <w:rPr>
      <w:b/>
      <w:bCs/>
    </w:rPr>
  </w:style>
  <w:style w:type="paragraph" w:styleId="Eindnoottekst">
    <w:name w:val="endnote text"/>
    <w:basedOn w:val="Standaard"/>
    <w:link w:val="EindnoottekstChar"/>
    <w:rsid w:val="009A77D7"/>
    <w:rPr>
      <w:sz w:val="20"/>
      <w:szCs w:val="20"/>
    </w:rPr>
  </w:style>
  <w:style w:type="character" w:customStyle="1" w:styleId="EindnoottekstChar">
    <w:name w:val="Eindnoottekst Char"/>
    <w:basedOn w:val="Standaardalinea-lettertype"/>
    <w:link w:val="Eindnoottekst"/>
    <w:rsid w:val="009A77D7"/>
    <w:rPr>
      <w:rFonts w:ascii="Times New Roman" w:eastAsia="Times New Roman" w:hAnsi="Times New Roman" w:cs="Times New Roman"/>
      <w:sz w:val="20"/>
      <w:szCs w:val="20"/>
      <w:lang w:val="nl-BE" w:eastAsia="nl-NL"/>
    </w:rPr>
  </w:style>
  <w:style w:type="character" w:styleId="Eindnootmarkering">
    <w:name w:val="endnote reference"/>
    <w:basedOn w:val="Standaardalinea-lettertype"/>
    <w:rsid w:val="009A77D7"/>
    <w:rPr>
      <w:vertAlign w:val="superscript"/>
    </w:rPr>
  </w:style>
  <w:style w:type="numbering" w:customStyle="1" w:styleId="NoList1">
    <w:name w:val="No List1"/>
    <w:next w:val="Geenlijst"/>
    <w:uiPriority w:val="99"/>
    <w:semiHidden/>
    <w:unhideWhenUsed/>
    <w:rsid w:val="009A77D7"/>
  </w:style>
  <w:style w:type="paragraph" w:customStyle="1" w:styleId="Normal1">
    <w:name w:val="Normal1"/>
    <w:rsid w:val="009A77D7"/>
    <w:pPr>
      <w:spacing w:after="0"/>
    </w:pPr>
    <w:rPr>
      <w:rFonts w:ascii="Arial" w:eastAsia="Arial" w:hAnsi="Arial" w:cs="Arial"/>
      <w:lang w:val="nl" w:eastAsia="nl-BE"/>
    </w:rPr>
  </w:style>
  <w:style w:type="table" w:customStyle="1" w:styleId="TableNormal1">
    <w:name w:val="Table Normal1"/>
    <w:rsid w:val="009A77D7"/>
    <w:pPr>
      <w:spacing w:after="0"/>
    </w:pPr>
    <w:rPr>
      <w:rFonts w:ascii="Arial" w:eastAsia="Arial" w:hAnsi="Arial" w:cs="Arial"/>
      <w:lang w:val="nl" w:eastAsia="nl-BE"/>
    </w:rPr>
    <w:tblPr>
      <w:tblCellMar>
        <w:top w:w="0" w:type="dxa"/>
        <w:left w:w="0" w:type="dxa"/>
        <w:bottom w:w="0" w:type="dxa"/>
        <w:right w:w="0" w:type="dxa"/>
      </w:tblCellMar>
    </w:tblPr>
  </w:style>
  <w:style w:type="paragraph" w:styleId="Inhopg4">
    <w:name w:val="toc 4"/>
    <w:basedOn w:val="Standaard"/>
    <w:next w:val="Standaard"/>
    <w:autoRedefine/>
    <w:uiPriority w:val="39"/>
    <w:unhideWhenUsed/>
    <w:rsid w:val="009A77D7"/>
    <w:pPr>
      <w:spacing w:after="100" w:line="276" w:lineRule="auto"/>
      <w:ind w:left="660"/>
    </w:pPr>
    <w:rPr>
      <w:rFonts w:eastAsia="Arial" w:cs="Arial"/>
      <w:sz w:val="22"/>
      <w:lang w:val="nl"/>
    </w:rPr>
  </w:style>
  <w:style w:type="paragraph" w:styleId="Geenafstand">
    <w:name w:val="No Spacing"/>
    <w:uiPriority w:val="1"/>
    <w:qFormat/>
    <w:rsid w:val="009A77D7"/>
    <w:pPr>
      <w:spacing w:after="0" w:line="240" w:lineRule="auto"/>
    </w:pPr>
    <w:rPr>
      <w:rFonts w:ascii="Arial" w:eastAsia="Arial" w:hAnsi="Arial" w:cs="Arial"/>
      <w:lang w:val="nl" w:eastAsia="nl-BE"/>
    </w:rPr>
  </w:style>
  <w:style w:type="character" w:styleId="Paginanummer">
    <w:name w:val="page number"/>
    <w:basedOn w:val="Standaardalinea-lettertype"/>
    <w:rsid w:val="009A77D7"/>
  </w:style>
  <w:style w:type="character" w:customStyle="1" w:styleId="Onopgelostemelding1">
    <w:name w:val="Onopgeloste melding1"/>
    <w:basedOn w:val="Standaardalinea-lettertype"/>
    <w:uiPriority w:val="99"/>
    <w:semiHidden/>
    <w:unhideWhenUsed/>
    <w:rsid w:val="009A77D7"/>
    <w:rPr>
      <w:color w:val="605E5C"/>
      <w:shd w:val="clear" w:color="auto" w:fill="E1DFDD"/>
    </w:rPr>
  </w:style>
  <w:style w:type="character" w:customStyle="1" w:styleId="Onopgelostemelding2">
    <w:name w:val="Onopgeloste melding2"/>
    <w:basedOn w:val="Standaardalinea-lettertype"/>
    <w:rsid w:val="009A77D7"/>
    <w:rPr>
      <w:color w:val="605E5C"/>
      <w:shd w:val="clear" w:color="auto" w:fill="E1DFDD"/>
    </w:rPr>
  </w:style>
  <w:style w:type="character" w:customStyle="1" w:styleId="Onopgelostemelding3">
    <w:name w:val="Onopgeloste melding3"/>
    <w:basedOn w:val="Standaardalinea-lettertype"/>
    <w:uiPriority w:val="99"/>
    <w:semiHidden/>
    <w:unhideWhenUsed/>
    <w:rsid w:val="009A77D7"/>
    <w:rPr>
      <w:color w:val="605E5C"/>
      <w:shd w:val="clear" w:color="auto" w:fill="E1DFDD"/>
    </w:rPr>
  </w:style>
  <w:style w:type="character" w:customStyle="1" w:styleId="field">
    <w:name w:val="field"/>
    <w:basedOn w:val="Standaardalinea-lettertype"/>
    <w:rsid w:val="009A77D7"/>
  </w:style>
  <w:style w:type="character" w:customStyle="1" w:styleId="a">
    <w:name w:val="_"/>
    <w:basedOn w:val="Standaardalinea-lettertype"/>
    <w:rsid w:val="009A77D7"/>
  </w:style>
  <w:style w:type="character" w:customStyle="1" w:styleId="Onopgelostemelding4">
    <w:name w:val="Onopgeloste melding4"/>
    <w:basedOn w:val="Standaardalinea-lettertype"/>
    <w:uiPriority w:val="99"/>
    <w:semiHidden/>
    <w:unhideWhenUsed/>
    <w:rsid w:val="00B87EE7"/>
    <w:rPr>
      <w:color w:val="605E5C"/>
      <w:shd w:val="clear" w:color="auto" w:fill="E1DFDD"/>
    </w:rPr>
  </w:style>
  <w:style w:type="table" w:customStyle="1" w:styleId="Tabelraster1">
    <w:name w:val="Tabelraster1"/>
    <w:basedOn w:val="Standaardtabel"/>
    <w:next w:val="Tabelraster"/>
    <w:uiPriority w:val="39"/>
    <w:rsid w:val="001545EA"/>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5">
    <w:name w:val="Onopgeloste melding5"/>
    <w:basedOn w:val="Standaardalinea-lettertype"/>
    <w:uiPriority w:val="99"/>
    <w:rsid w:val="00EB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166">
      <w:bodyDiv w:val="1"/>
      <w:marLeft w:val="0"/>
      <w:marRight w:val="0"/>
      <w:marTop w:val="0"/>
      <w:marBottom w:val="0"/>
      <w:divBdr>
        <w:top w:val="none" w:sz="0" w:space="0" w:color="auto"/>
        <w:left w:val="none" w:sz="0" w:space="0" w:color="auto"/>
        <w:bottom w:val="none" w:sz="0" w:space="0" w:color="auto"/>
        <w:right w:val="none" w:sz="0" w:space="0" w:color="auto"/>
      </w:divBdr>
    </w:div>
    <w:div w:id="72093770">
      <w:bodyDiv w:val="1"/>
      <w:marLeft w:val="0"/>
      <w:marRight w:val="0"/>
      <w:marTop w:val="0"/>
      <w:marBottom w:val="0"/>
      <w:divBdr>
        <w:top w:val="none" w:sz="0" w:space="0" w:color="auto"/>
        <w:left w:val="none" w:sz="0" w:space="0" w:color="auto"/>
        <w:bottom w:val="none" w:sz="0" w:space="0" w:color="auto"/>
        <w:right w:val="none" w:sz="0" w:space="0" w:color="auto"/>
      </w:divBdr>
    </w:div>
    <w:div w:id="78718931">
      <w:bodyDiv w:val="1"/>
      <w:marLeft w:val="0"/>
      <w:marRight w:val="0"/>
      <w:marTop w:val="0"/>
      <w:marBottom w:val="0"/>
      <w:divBdr>
        <w:top w:val="none" w:sz="0" w:space="0" w:color="auto"/>
        <w:left w:val="none" w:sz="0" w:space="0" w:color="auto"/>
        <w:bottom w:val="none" w:sz="0" w:space="0" w:color="auto"/>
        <w:right w:val="none" w:sz="0" w:space="0" w:color="auto"/>
      </w:divBdr>
    </w:div>
    <w:div w:id="121534118">
      <w:bodyDiv w:val="1"/>
      <w:marLeft w:val="0"/>
      <w:marRight w:val="0"/>
      <w:marTop w:val="0"/>
      <w:marBottom w:val="0"/>
      <w:divBdr>
        <w:top w:val="none" w:sz="0" w:space="0" w:color="auto"/>
        <w:left w:val="none" w:sz="0" w:space="0" w:color="auto"/>
        <w:bottom w:val="none" w:sz="0" w:space="0" w:color="auto"/>
        <w:right w:val="none" w:sz="0" w:space="0" w:color="auto"/>
      </w:divBdr>
    </w:div>
    <w:div w:id="138303375">
      <w:bodyDiv w:val="1"/>
      <w:marLeft w:val="0"/>
      <w:marRight w:val="0"/>
      <w:marTop w:val="0"/>
      <w:marBottom w:val="0"/>
      <w:divBdr>
        <w:top w:val="none" w:sz="0" w:space="0" w:color="auto"/>
        <w:left w:val="none" w:sz="0" w:space="0" w:color="auto"/>
        <w:bottom w:val="none" w:sz="0" w:space="0" w:color="auto"/>
        <w:right w:val="none" w:sz="0" w:space="0" w:color="auto"/>
      </w:divBdr>
    </w:div>
    <w:div w:id="192694780">
      <w:bodyDiv w:val="1"/>
      <w:marLeft w:val="0"/>
      <w:marRight w:val="0"/>
      <w:marTop w:val="0"/>
      <w:marBottom w:val="0"/>
      <w:divBdr>
        <w:top w:val="none" w:sz="0" w:space="0" w:color="auto"/>
        <w:left w:val="none" w:sz="0" w:space="0" w:color="auto"/>
        <w:bottom w:val="none" w:sz="0" w:space="0" w:color="auto"/>
        <w:right w:val="none" w:sz="0" w:space="0" w:color="auto"/>
      </w:divBdr>
    </w:div>
    <w:div w:id="307828709">
      <w:bodyDiv w:val="1"/>
      <w:marLeft w:val="0"/>
      <w:marRight w:val="0"/>
      <w:marTop w:val="0"/>
      <w:marBottom w:val="0"/>
      <w:divBdr>
        <w:top w:val="none" w:sz="0" w:space="0" w:color="auto"/>
        <w:left w:val="none" w:sz="0" w:space="0" w:color="auto"/>
        <w:bottom w:val="none" w:sz="0" w:space="0" w:color="auto"/>
        <w:right w:val="none" w:sz="0" w:space="0" w:color="auto"/>
      </w:divBdr>
    </w:div>
    <w:div w:id="398552212">
      <w:bodyDiv w:val="1"/>
      <w:marLeft w:val="0"/>
      <w:marRight w:val="0"/>
      <w:marTop w:val="0"/>
      <w:marBottom w:val="0"/>
      <w:divBdr>
        <w:top w:val="none" w:sz="0" w:space="0" w:color="auto"/>
        <w:left w:val="none" w:sz="0" w:space="0" w:color="auto"/>
        <w:bottom w:val="none" w:sz="0" w:space="0" w:color="auto"/>
        <w:right w:val="none" w:sz="0" w:space="0" w:color="auto"/>
      </w:divBdr>
    </w:div>
    <w:div w:id="406148461">
      <w:bodyDiv w:val="1"/>
      <w:marLeft w:val="0"/>
      <w:marRight w:val="0"/>
      <w:marTop w:val="0"/>
      <w:marBottom w:val="0"/>
      <w:divBdr>
        <w:top w:val="none" w:sz="0" w:space="0" w:color="auto"/>
        <w:left w:val="none" w:sz="0" w:space="0" w:color="auto"/>
        <w:bottom w:val="none" w:sz="0" w:space="0" w:color="auto"/>
        <w:right w:val="none" w:sz="0" w:space="0" w:color="auto"/>
      </w:divBdr>
    </w:div>
    <w:div w:id="406155038">
      <w:bodyDiv w:val="1"/>
      <w:marLeft w:val="0"/>
      <w:marRight w:val="0"/>
      <w:marTop w:val="0"/>
      <w:marBottom w:val="0"/>
      <w:divBdr>
        <w:top w:val="none" w:sz="0" w:space="0" w:color="auto"/>
        <w:left w:val="none" w:sz="0" w:space="0" w:color="auto"/>
        <w:bottom w:val="none" w:sz="0" w:space="0" w:color="auto"/>
        <w:right w:val="none" w:sz="0" w:space="0" w:color="auto"/>
      </w:divBdr>
    </w:div>
    <w:div w:id="413403265">
      <w:bodyDiv w:val="1"/>
      <w:marLeft w:val="0"/>
      <w:marRight w:val="0"/>
      <w:marTop w:val="0"/>
      <w:marBottom w:val="0"/>
      <w:divBdr>
        <w:top w:val="none" w:sz="0" w:space="0" w:color="auto"/>
        <w:left w:val="none" w:sz="0" w:space="0" w:color="auto"/>
        <w:bottom w:val="none" w:sz="0" w:space="0" w:color="auto"/>
        <w:right w:val="none" w:sz="0" w:space="0" w:color="auto"/>
      </w:divBdr>
    </w:div>
    <w:div w:id="444084878">
      <w:bodyDiv w:val="1"/>
      <w:marLeft w:val="0"/>
      <w:marRight w:val="0"/>
      <w:marTop w:val="0"/>
      <w:marBottom w:val="0"/>
      <w:divBdr>
        <w:top w:val="none" w:sz="0" w:space="0" w:color="auto"/>
        <w:left w:val="none" w:sz="0" w:space="0" w:color="auto"/>
        <w:bottom w:val="none" w:sz="0" w:space="0" w:color="auto"/>
        <w:right w:val="none" w:sz="0" w:space="0" w:color="auto"/>
      </w:divBdr>
    </w:div>
    <w:div w:id="493377906">
      <w:bodyDiv w:val="1"/>
      <w:marLeft w:val="0"/>
      <w:marRight w:val="0"/>
      <w:marTop w:val="0"/>
      <w:marBottom w:val="0"/>
      <w:divBdr>
        <w:top w:val="none" w:sz="0" w:space="0" w:color="auto"/>
        <w:left w:val="none" w:sz="0" w:space="0" w:color="auto"/>
        <w:bottom w:val="none" w:sz="0" w:space="0" w:color="auto"/>
        <w:right w:val="none" w:sz="0" w:space="0" w:color="auto"/>
      </w:divBdr>
    </w:div>
    <w:div w:id="508369293">
      <w:bodyDiv w:val="1"/>
      <w:marLeft w:val="0"/>
      <w:marRight w:val="0"/>
      <w:marTop w:val="0"/>
      <w:marBottom w:val="0"/>
      <w:divBdr>
        <w:top w:val="none" w:sz="0" w:space="0" w:color="auto"/>
        <w:left w:val="none" w:sz="0" w:space="0" w:color="auto"/>
        <w:bottom w:val="none" w:sz="0" w:space="0" w:color="auto"/>
        <w:right w:val="none" w:sz="0" w:space="0" w:color="auto"/>
      </w:divBdr>
    </w:div>
    <w:div w:id="512232306">
      <w:bodyDiv w:val="1"/>
      <w:marLeft w:val="0"/>
      <w:marRight w:val="0"/>
      <w:marTop w:val="0"/>
      <w:marBottom w:val="0"/>
      <w:divBdr>
        <w:top w:val="none" w:sz="0" w:space="0" w:color="auto"/>
        <w:left w:val="none" w:sz="0" w:space="0" w:color="auto"/>
        <w:bottom w:val="none" w:sz="0" w:space="0" w:color="auto"/>
        <w:right w:val="none" w:sz="0" w:space="0" w:color="auto"/>
      </w:divBdr>
    </w:div>
    <w:div w:id="513038641">
      <w:bodyDiv w:val="1"/>
      <w:marLeft w:val="0"/>
      <w:marRight w:val="0"/>
      <w:marTop w:val="0"/>
      <w:marBottom w:val="0"/>
      <w:divBdr>
        <w:top w:val="none" w:sz="0" w:space="0" w:color="auto"/>
        <w:left w:val="none" w:sz="0" w:space="0" w:color="auto"/>
        <w:bottom w:val="none" w:sz="0" w:space="0" w:color="auto"/>
        <w:right w:val="none" w:sz="0" w:space="0" w:color="auto"/>
      </w:divBdr>
    </w:div>
    <w:div w:id="520357379">
      <w:bodyDiv w:val="1"/>
      <w:marLeft w:val="0"/>
      <w:marRight w:val="0"/>
      <w:marTop w:val="0"/>
      <w:marBottom w:val="0"/>
      <w:divBdr>
        <w:top w:val="none" w:sz="0" w:space="0" w:color="auto"/>
        <w:left w:val="none" w:sz="0" w:space="0" w:color="auto"/>
        <w:bottom w:val="none" w:sz="0" w:space="0" w:color="auto"/>
        <w:right w:val="none" w:sz="0" w:space="0" w:color="auto"/>
      </w:divBdr>
    </w:div>
    <w:div w:id="559830872">
      <w:bodyDiv w:val="1"/>
      <w:marLeft w:val="0"/>
      <w:marRight w:val="0"/>
      <w:marTop w:val="0"/>
      <w:marBottom w:val="0"/>
      <w:divBdr>
        <w:top w:val="none" w:sz="0" w:space="0" w:color="auto"/>
        <w:left w:val="none" w:sz="0" w:space="0" w:color="auto"/>
        <w:bottom w:val="none" w:sz="0" w:space="0" w:color="auto"/>
        <w:right w:val="none" w:sz="0" w:space="0" w:color="auto"/>
      </w:divBdr>
    </w:div>
    <w:div w:id="721251802">
      <w:bodyDiv w:val="1"/>
      <w:marLeft w:val="0"/>
      <w:marRight w:val="0"/>
      <w:marTop w:val="0"/>
      <w:marBottom w:val="0"/>
      <w:divBdr>
        <w:top w:val="none" w:sz="0" w:space="0" w:color="auto"/>
        <w:left w:val="none" w:sz="0" w:space="0" w:color="auto"/>
        <w:bottom w:val="none" w:sz="0" w:space="0" w:color="auto"/>
        <w:right w:val="none" w:sz="0" w:space="0" w:color="auto"/>
      </w:divBdr>
    </w:div>
    <w:div w:id="746466077">
      <w:bodyDiv w:val="1"/>
      <w:marLeft w:val="0"/>
      <w:marRight w:val="0"/>
      <w:marTop w:val="0"/>
      <w:marBottom w:val="0"/>
      <w:divBdr>
        <w:top w:val="none" w:sz="0" w:space="0" w:color="auto"/>
        <w:left w:val="none" w:sz="0" w:space="0" w:color="auto"/>
        <w:bottom w:val="none" w:sz="0" w:space="0" w:color="auto"/>
        <w:right w:val="none" w:sz="0" w:space="0" w:color="auto"/>
      </w:divBdr>
    </w:div>
    <w:div w:id="763962103">
      <w:bodyDiv w:val="1"/>
      <w:marLeft w:val="0"/>
      <w:marRight w:val="0"/>
      <w:marTop w:val="0"/>
      <w:marBottom w:val="0"/>
      <w:divBdr>
        <w:top w:val="none" w:sz="0" w:space="0" w:color="auto"/>
        <w:left w:val="none" w:sz="0" w:space="0" w:color="auto"/>
        <w:bottom w:val="none" w:sz="0" w:space="0" w:color="auto"/>
        <w:right w:val="none" w:sz="0" w:space="0" w:color="auto"/>
      </w:divBdr>
    </w:div>
    <w:div w:id="787745005">
      <w:bodyDiv w:val="1"/>
      <w:marLeft w:val="0"/>
      <w:marRight w:val="0"/>
      <w:marTop w:val="0"/>
      <w:marBottom w:val="0"/>
      <w:divBdr>
        <w:top w:val="none" w:sz="0" w:space="0" w:color="auto"/>
        <w:left w:val="none" w:sz="0" w:space="0" w:color="auto"/>
        <w:bottom w:val="none" w:sz="0" w:space="0" w:color="auto"/>
        <w:right w:val="none" w:sz="0" w:space="0" w:color="auto"/>
      </w:divBdr>
    </w:div>
    <w:div w:id="814448537">
      <w:bodyDiv w:val="1"/>
      <w:marLeft w:val="0"/>
      <w:marRight w:val="0"/>
      <w:marTop w:val="0"/>
      <w:marBottom w:val="0"/>
      <w:divBdr>
        <w:top w:val="none" w:sz="0" w:space="0" w:color="auto"/>
        <w:left w:val="none" w:sz="0" w:space="0" w:color="auto"/>
        <w:bottom w:val="none" w:sz="0" w:space="0" w:color="auto"/>
        <w:right w:val="none" w:sz="0" w:space="0" w:color="auto"/>
      </w:divBdr>
    </w:div>
    <w:div w:id="969364445">
      <w:bodyDiv w:val="1"/>
      <w:marLeft w:val="0"/>
      <w:marRight w:val="0"/>
      <w:marTop w:val="0"/>
      <w:marBottom w:val="0"/>
      <w:divBdr>
        <w:top w:val="none" w:sz="0" w:space="0" w:color="auto"/>
        <w:left w:val="none" w:sz="0" w:space="0" w:color="auto"/>
        <w:bottom w:val="none" w:sz="0" w:space="0" w:color="auto"/>
        <w:right w:val="none" w:sz="0" w:space="0" w:color="auto"/>
      </w:divBdr>
    </w:div>
    <w:div w:id="972174040">
      <w:bodyDiv w:val="1"/>
      <w:marLeft w:val="0"/>
      <w:marRight w:val="0"/>
      <w:marTop w:val="0"/>
      <w:marBottom w:val="0"/>
      <w:divBdr>
        <w:top w:val="none" w:sz="0" w:space="0" w:color="auto"/>
        <w:left w:val="none" w:sz="0" w:space="0" w:color="auto"/>
        <w:bottom w:val="none" w:sz="0" w:space="0" w:color="auto"/>
        <w:right w:val="none" w:sz="0" w:space="0" w:color="auto"/>
      </w:divBdr>
    </w:div>
    <w:div w:id="988362145">
      <w:bodyDiv w:val="1"/>
      <w:marLeft w:val="0"/>
      <w:marRight w:val="0"/>
      <w:marTop w:val="0"/>
      <w:marBottom w:val="0"/>
      <w:divBdr>
        <w:top w:val="none" w:sz="0" w:space="0" w:color="auto"/>
        <w:left w:val="none" w:sz="0" w:space="0" w:color="auto"/>
        <w:bottom w:val="none" w:sz="0" w:space="0" w:color="auto"/>
        <w:right w:val="none" w:sz="0" w:space="0" w:color="auto"/>
      </w:divBdr>
    </w:div>
    <w:div w:id="1018001113">
      <w:bodyDiv w:val="1"/>
      <w:marLeft w:val="0"/>
      <w:marRight w:val="0"/>
      <w:marTop w:val="0"/>
      <w:marBottom w:val="0"/>
      <w:divBdr>
        <w:top w:val="none" w:sz="0" w:space="0" w:color="auto"/>
        <w:left w:val="none" w:sz="0" w:space="0" w:color="auto"/>
        <w:bottom w:val="none" w:sz="0" w:space="0" w:color="auto"/>
        <w:right w:val="none" w:sz="0" w:space="0" w:color="auto"/>
      </w:divBdr>
    </w:div>
    <w:div w:id="1105149337">
      <w:bodyDiv w:val="1"/>
      <w:marLeft w:val="0"/>
      <w:marRight w:val="0"/>
      <w:marTop w:val="0"/>
      <w:marBottom w:val="0"/>
      <w:divBdr>
        <w:top w:val="none" w:sz="0" w:space="0" w:color="auto"/>
        <w:left w:val="none" w:sz="0" w:space="0" w:color="auto"/>
        <w:bottom w:val="none" w:sz="0" w:space="0" w:color="auto"/>
        <w:right w:val="none" w:sz="0" w:space="0" w:color="auto"/>
      </w:divBdr>
    </w:div>
    <w:div w:id="1207765971">
      <w:bodyDiv w:val="1"/>
      <w:marLeft w:val="0"/>
      <w:marRight w:val="0"/>
      <w:marTop w:val="0"/>
      <w:marBottom w:val="0"/>
      <w:divBdr>
        <w:top w:val="none" w:sz="0" w:space="0" w:color="auto"/>
        <w:left w:val="none" w:sz="0" w:space="0" w:color="auto"/>
        <w:bottom w:val="none" w:sz="0" w:space="0" w:color="auto"/>
        <w:right w:val="none" w:sz="0" w:space="0" w:color="auto"/>
      </w:divBdr>
    </w:div>
    <w:div w:id="1264608897">
      <w:bodyDiv w:val="1"/>
      <w:marLeft w:val="0"/>
      <w:marRight w:val="0"/>
      <w:marTop w:val="0"/>
      <w:marBottom w:val="0"/>
      <w:divBdr>
        <w:top w:val="none" w:sz="0" w:space="0" w:color="auto"/>
        <w:left w:val="none" w:sz="0" w:space="0" w:color="auto"/>
        <w:bottom w:val="none" w:sz="0" w:space="0" w:color="auto"/>
        <w:right w:val="none" w:sz="0" w:space="0" w:color="auto"/>
      </w:divBdr>
    </w:div>
    <w:div w:id="1280527211">
      <w:bodyDiv w:val="1"/>
      <w:marLeft w:val="0"/>
      <w:marRight w:val="0"/>
      <w:marTop w:val="0"/>
      <w:marBottom w:val="0"/>
      <w:divBdr>
        <w:top w:val="none" w:sz="0" w:space="0" w:color="auto"/>
        <w:left w:val="none" w:sz="0" w:space="0" w:color="auto"/>
        <w:bottom w:val="none" w:sz="0" w:space="0" w:color="auto"/>
        <w:right w:val="none" w:sz="0" w:space="0" w:color="auto"/>
      </w:divBdr>
    </w:div>
    <w:div w:id="1289968031">
      <w:bodyDiv w:val="1"/>
      <w:marLeft w:val="0"/>
      <w:marRight w:val="0"/>
      <w:marTop w:val="0"/>
      <w:marBottom w:val="0"/>
      <w:divBdr>
        <w:top w:val="none" w:sz="0" w:space="0" w:color="auto"/>
        <w:left w:val="none" w:sz="0" w:space="0" w:color="auto"/>
        <w:bottom w:val="none" w:sz="0" w:space="0" w:color="auto"/>
        <w:right w:val="none" w:sz="0" w:space="0" w:color="auto"/>
      </w:divBdr>
    </w:div>
    <w:div w:id="1368290664">
      <w:bodyDiv w:val="1"/>
      <w:marLeft w:val="0"/>
      <w:marRight w:val="0"/>
      <w:marTop w:val="0"/>
      <w:marBottom w:val="0"/>
      <w:divBdr>
        <w:top w:val="none" w:sz="0" w:space="0" w:color="auto"/>
        <w:left w:val="none" w:sz="0" w:space="0" w:color="auto"/>
        <w:bottom w:val="none" w:sz="0" w:space="0" w:color="auto"/>
        <w:right w:val="none" w:sz="0" w:space="0" w:color="auto"/>
      </w:divBdr>
    </w:div>
    <w:div w:id="1551264418">
      <w:bodyDiv w:val="1"/>
      <w:marLeft w:val="0"/>
      <w:marRight w:val="0"/>
      <w:marTop w:val="0"/>
      <w:marBottom w:val="0"/>
      <w:divBdr>
        <w:top w:val="none" w:sz="0" w:space="0" w:color="auto"/>
        <w:left w:val="none" w:sz="0" w:space="0" w:color="auto"/>
        <w:bottom w:val="none" w:sz="0" w:space="0" w:color="auto"/>
        <w:right w:val="none" w:sz="0" w:space="0" w:color="auto"/>
      </w:divBdr>
    </w:div>
    <w:div w:id="1624115538">
      <w:bodyDiv w:val="1"/>
      <w:marLeft w:val="0"/>
      <w:marRight w:val="0"/>
      <w:marTop w:val="0"/>
      <w:marBottom w:val="0"/>
      <w:divBdr>
        <w:top w:val="none" w:sz="0" w:space="0" w:color="auto"/>
        <w:left w:val="none" w:sz="0" w:space="0" w:color="auto"/>
        <w:bottom w:val="none" w:sz="0" w:space="0" w:color="auto"/>
        <w:right w:val="none" w:sz="0" w:space="0" w:color="auto"/>
      </w:divBdr>
    </w:div>
    <w:div w:id="1668677831">
      <w:bodyDiv w:val="1"/>
      <w:marLeft w:val="0"/>
      <w:marRight w:val="0"/>
      <w:marTop w:val="0"/>
      <w:marBottom w:val="0"/>
      <w:divBdr>
        <w:top w:val="none" w:sz="0" w:space="0" w:color="auto"/>
        <w:left w:val="none" w:sz="0" w:space="0" w:color="auto"/>
        <w:bottom w:val="none" w:sz="0" w:space="0" w:color="auto"/>
        <w:right w:val="none" w:sz="0" w:space="0" w:color="auto"/>
      </w:divBdr>
    </w:div>
    <w:div w:id="1759523611">
      <w:bodyDiv w:val="1"/>
      <w:marLeft w:val="0"/>
      <w:marRight w:val="0"/>
      <w:marTop w:val="0"/>
      <w:marBottom w:val="0"/>
      <w:divBdr>
        <w:top w:val="none" w:sz="0" w:space="0" w:color="auto"/>
        <w:left w:val="none" w:sz="0" w:space="0" w:color="auto"/>
        <w:bottom w:val="none" w:sz="0" w:space="0" w:color="auto"/>
        <w:right w:val="none" w:sz="0" w:space="0" w:color="auto"/>
      </w:divBdr>
    </w:div>
    <w:div w:id="1770542774">
      <w:bodyDiv w:val="1"/>
      <w:marLeft w:val="0"/>
      <w:marRight w:val="0"/>
      <w:marTop w:val="0"/>
      <w:marBottom w:val="0"/>
      <w:divBdr>
        <w:top w:val="none" w:sz="0" w:space="0" w:color="auto"/>
        <w:left w:val="none" w:sz="0" w:space="0" w:color="auto"/>
        <w:bottom w:val="none" w:sz="0" w:space="0" w:color="auto"/>
        <w:right w:val="none" w:sz="0" w:space="0" w:color="auto"/>
      </w:divBdr>
    </w:div>
    <w:div w:id="2000032768">
      <w:bodyDiv w:val="1"/>
      <w:marLeft w:val="0"/>
      <w:marRight w:val="0"/>
      <w:marTop w:val="0"/>
      <w:marBottom w:val="0"/>
      <w:divBdr>
        <w:top w:val="none" w:sz="0" w:space="0" w:color="auto"/>
        <w:left w:val="none" w:sz="0" w:space="0" w:color="auto"/>
        <w:bottom w:val="none" w:sz="0" w:space="0" w:color="auto"/>
        <w:right w:val="none" w:sz="0" w:space="0" w:color="auto"/>
      </w:divBdr>
    </w:div>
    <w:div w:id="2065833739">
      <w:bodyDiv w:val="1"/>
      <w:marLeft w:val="0"/>
      <w:marRight w:val="0"/>
      <w:marTop w:val="0"/>
      <w:marBottom w:val="0"/>
      <w:divBdr>
        <w:top w:val="none" w:sz="0" w:space="0" w:color="auto"/>
        <w:left w:val="none" w:sz="0" w:space="0" w:color="auto"/>
        <w:bottom w:val="none" w:sz="0" w:space="0" w:color="auto"/>
        <w:right w:val="none" w:sz="0" w:space="0" w:color="auto"/>
      </w:divBdr>
    </w:div>
    <w:div w:id="21368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A9DD1A3379542BD4423BED81AB2B5" ma:contentTypeVersion="10" ma:contentTypeDescription="Een nieuw document maken." ma:contentTypeScope="" ma:versionID="2ee847a3dc601fb7d6f1c433bbfb382b">
  <xsd:schema xmlns:xsd="http://www.w3.org/2001/XMLSchema" xmlns:xs="http://www.w3.org/2001/XMLSchema" xmlns:p="http://schemas.microsoft.com/office/2006/metadata/properties" xmlns:ns3="9e3baaf5-0f4c-4791-8b89-ce49ee263aad" xmlns:ns4="cd88e200-426e-47f6-a4fc-092d3d625dcc" targetNamespace="http://schemas.microsoft.com/office/2006/metadata/properties" ma:root="true" ma:fieldsID="030d0b2d161b30e27bbabd53a3c878c9" ns3:_="" ns4:_="">
    <xsd:import namespace="9e3baaf5-0f4c-4791-8b89-ce49ee263aad"/>
    <xsd:import namespace="cd88e200-426e-47f6-a4fc-092d3d625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aaf5-0f4c-4791-8b89-ce49ee263aa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8e200-426e-47f6-a4fc-092d3d625d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F079-D7E7-4090-BB5C-59DBE4BDC274}">
  <ds:schemaRefs>
    <ds:schemaRef ds:uri="http://schemas.microsoft.com/sharepoint/v3/contenttype/forms"/>
  </ds:schemaRefs>
</ds:datastoreItem>
</file>

<file path=customXml/itemProps2.xml><?xml version="1.0" encoding="utf-8"?>
<ds:datastoreItem xmlns:ds="http://schemas.openxmlformats.org/officeDocument/2006/customXml" ds:itemID="{E2453C07-EDCB-44C9-BD6C-8C79936A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aaf5-0f4c-4791-8b89-ce49ee263aad"/>
    <ds:schemaRef ds:uri="cd88e200-426e-47f6-a4fc-092d3d625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9081A-691F-4282-9E98-168EF5FBA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28C0E-7038-486F-9337-2D369F8B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6069</Characters>
  <Application>Microsoft Office Word</Application>
  <DocSecurity>0</DocSecurity>
  <Lines>189</Lines>
  <Paragraphs>86</Paragraphs>
  <ScaleCrop>false</ScaleCrop>
  <HeadingPairs>
    <vt:vector size="2" baseType="variant">
      <vt:variant>
        <vt:lpstr>Titel</vt:lpstr>
      </vt:variant>
      <vt:variant>
        <vt:i4>1</vt:i4>
      </vt:variant>
    </vt:vector>
  </HeadingPairs>
  <TitlesOfParts>
    <vt:vector size="1" baseType="lpstr">
      <vt:lpstr/>
    </vt:vector>
  </TitlesOfParts>
  <Company>KULeuven</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 Winters</dc:creator>
  <cp:lastModifiedBy>Evy Weijs</cp:lastModifiedBy>
  <cp:revision>2</cp:revision>
  <cp:lastPrinted>2020-02-22T10:07:00Z</cp:lastPrinted>
  <dcterms:created xsi:type="dcterms:W3CDTF">2020-06-25T17:44:00Z</dcterms:created>
  <dcterms:modified xsi:type="dcterms:W3CDTF">2020-06-25T17:44:00Z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0x010100F2AA9DD1A3379542BD4423BED81AB2B5</vt:lpwstr>
  </property>
</Properties>
</file>